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D7F" w:rsidRDefault="00784D7F" w:rsidP="00784D7F">
      <w:pPr>
        <w:spacing w:after="0" w:line="240" w:lineRule="auto"/>
      </w:pPr>
    </w:p>
    <w:p w:rsidR="009C4CCB" w:rsidRDefault="009C4CCB" w:rsidP="00784D7F">
      <w:pPr>
        <w:spacing w:after="0" w:line="240" w:lineRule="auto"/>
      </w:pPr>
    </w:p>
    <w:p w:rsidR="00D56FEA" w:rsidRDefault="00D56FEA" w:rsidP="00784D7F">
      <w:pPr>
        <w:spacing w:after="0" w:line="240" w:lineRule="auto"/>
      </w:pPr>
    </w:p>
    <w:p w:rsidR="00D56FEA" w:rsidRDefault="00D56FEA" w:rsidP="00784D7F">
      <w:pPr>
        <w:spacing w:after="0" w:line="240" w:lineRule="auto"/>
      </w:pPr>
    </w:p>
    <w:p w:rsidR="00D56FEA" w:rsidRDefault="00D56FEA" w:rsidP="00784D7F">
      <w:pPr>
        <w:spacing w:after="0" w:line="240" w:lineRule="auto"/>
      </w:pPr>
    </w:p>
    <w:p w:rsidR="00D56FEA" w:rsidRDefault="00D56FEA" w:rsidP="00784D7F">
      <w:pPr>
        <w:spacing w:after="0" w:line="240" w:lineRule="auto"/>
      </w:pPr>
    </w:p>
    <w:p w:rsidR="00D56FEA" w:rsidRDefault="00D56FEA" w:rsidP="00784D7F">
      <w:pPr>
        <w:spacing w:after="0" w:line="240" w:lineRule="auto"/>
      </w:pPr>
    </w:p>
    <w:p w:rsidR="00D56FEA" w:rsidRDefault="00D56FEA" w:rsidP="00784D7F">
      <w:pPr>
        <w:spacing w:after="0" w:line="240" w:lineRule="auto"/>
      </w:pPr>
    </w:p>
    <w:p w:rsidR="00D56FEA" w:rsidRDefault="00D56FEA" w:rsidP="00784D7F">
      <w:pPr>
        <w:spacing w:after="0" w:line="240" w:lineRule="auto"/>
      </w:pPr>
    </w:p>
    <w:p w:rsidR="00784D7F" w:rsidRDefault="00E506FF" w:rsidP="00784D7F">
      <w:pPr>
        <w:spacing w:after="0" w:line="240" w:lineRule="auto"/>
      </w:pPr>
      <w:r>
        <w:t>Geachte</w:t>
      </w:r>
      <w:r w:rsidR="00784D7F">
        <w:t xml:space="preserve"> werkgever,</w:t>
      </w:r>
    </w:p>
    <w:p w:rsidR="00784D7F" w:rsidRDefault="00784D7F" w:rsidP="00784D7F">
      <w:pPr>
        <w:spacing w:after="0" w:line="240" w:lineRule="auto"/>
      </w:pPr>
    </w:p>
    <w:p w:rsidR="00784D7F" w:rsidRDefault="00784D7F" w:rsidP="00784D7F">
      <w:pPr>
        <w:spacing w:after="0" w:line="240" w:lineRule="auto"/>
        <w:jc w:val="both"/>
      </w:pPr>
    </w:p>
    <w:p w:rsidR="00784D7F" w:rsidRDefault="00784D7F" w:rsidP="00784D7F">
      <w:pPr>
        <w:spacing w:after="0" w:line="240" w:lineRule="auto"/>
        <w:jc w:val="both"/>
      </w:pPr>
      <w:r>
        <w:t xml:space="preserve">Uw werknemer is met een adviseur van KOK Advies in gesprek over zijn/haar lening voor een woning. Het is voor uw werknemer belangrijk om te weten wat de financiële gevolgen zijn van overlijden en arbeidsongeschiktheid. Daarom </w:t>
      </w:r>
      <w:r w:rsidR="00133861">
        <w:t xml:space="preserve">willen wij </w:t>
      </w:r>
      <w:r w:rsidR="00133861" w:rsidRPr="00B75D20">
        <w:t xml:space="preserve">graag weten </w:t>
      </w:r>
      <w:r w:rsidRPr="00B75D20">
        <w:t>welke voorzieningen voor de risico’s van overlijden en arbeidsongeschiktheid u als werkgever heeft getroffen voor uw werknemer en in hoeverre deze voorzieningen voor deze individuele werknemer gelden.</w:t>
      </w:r>
    </w:p>
    <w:p w:rsidR="00784D7F" w:rsidRDefault="00784D7F" w:rsidP="00784D7F">
      <w:pPr>
        <w:spacing w:after="0" w:line="240" w:lineRule="auto"/>
        <w:jc w:val="both"/>
      </w:pPr>
    </w:p>
    <w:p w:rsidR="00784D7F" w:rsidRDefault="00784D7F" w:rsidP="00784D7F">
      <w:pPr>
        <w:spacing w:after="0" w:line="240" w:lineRule="auto"/>
        <w:jc w:val="both"/>
      </w:pPr>
      <w:r>
        <w:t>Zodra de werknemer inzicht heeft in de financiële gevolgen van overlijden en arbeidsongeschiktheid, kan hij/zij weloverwogen besluiten deze gevolgen wel of niet te accepteren.</w:t>
      </w:r>
    </w:p>
    <w:p w:rsidR="00784D7F" w:rsidRDefault="00784D7F" w:rsidP="00784D7F">
      <w:pPr>
        <w:spacing w:after="0" w:line="240" w:lineRule="auto"/>
        <w:jc w:val="both"/>
      </w:pPr>
    </w:p>
    <w:p w:rsidR="00784D7F" w:rsidRDefault="00784D7F" w:rsidP="00784D7F">
      <w:pPr>
        <w:spacing w:after="0" w:line="240" w:lineRule="auto"/>
        <w:jc w:val="both"/>
      </w:pPr>
      <w:r>
        <w:t>Dit formulier is door ons ontwikkeld. KOK Advies gebruikt dit formulier, omdat uit onze ervaring blijkt dat veel werknemers weinig tot geen inzicht in hun collectieve dekkingen</w:t>
      </w:r>
      <w:r w:rsidR="00580F17">
        <w:t xml:space="preserve"> hebben</w:t>
      </w:r>
      <w:r>
        <w:t xml:space="preserve">. </w:t>
      </w:r>
      <w:r w:rsidR="00604CB3">
        <w:t>Bovendien</w:t>
      </w:r>
      <w:r>
        <w:t xml:space="preserve"> is er vaak door de werknemer in onvoldoende mate vast te stellen wat er in zijn/haar specifieke situatie geldt. </w:t>
      </w:r>
    </w:p>
    <w:p w:rsidR="00784D7F" w:rsidRDefault="00784D7F" w:rsidP="00784D7F">
      <w:pPr>
        <w:spacing w:after="0" w:line="240" w:lineRule="auto"/>
        <w:jc w:val="both"/>
      </w:pPr>
    </w:p>
    <w:p w:rsidR="00784D7F" w:rsidRDefault="00784D7F" w:rsidP="00784D7F">
      <w:pPr>
        <w:spacing w:after="0" w:line="240" w:lineRule="auto"/>
        <w:jc w:val="both"/>
      </w:pPr>
      <w:r w:rsidRPr="005F797A">
        <w:t>Met dit formulier vraagt de werknemer bij u na wat u geregeld heeft en in hoeverre dit ook specifiek voor deze werknemer geldt. Het is dus belangrijk dat u specifiek aangeeft of, en zo ja, welke dekkingen voor deze werknemer gelden.</w:t>
      </w:r>
    </w:p>
    <w:p w:rsidR="00784D7F" w:rsidRDefault="00784D7F" w:rsidP="00784D7F">
      <w:pPr>
        <w:spacing w:after="0" w:line="240" w:lineRule="auto"/>
        <w:jc w:val="both"/>
      </w:pPr>
    </w:p>
    <w:p w:rsidR="00784D7F" w:rsidRDefault="00784D7F" w:rsidP="00784D7F">
      <w:pPr>
        <w:spacing w:after="0" w:line="240" w:lineRule="auto"/>
        <w:jc w:val="both"/>
      </w:pPr>
      <w:r>
        <w:t>In de bijlage zijn veel gestelde vragen opgenomen.</w:t>
      </w:r>
    </w:p>
    <w:p w:rsidR="00784D7F" w:rsidRDefault="00784D7F" w:rsidP="00784D7F">
      <w:pPr>
        <w:spacing w:after="0" w:line="240" w:lineRule="auto"/>
        <w:jc w:val="both"/>
      </w:pPr>
    </w:p>
    <w:p w:rsidR="00784D7F" w:rsidRDefault="00784D7F" w:rsidP="00784D7F">
      <w:pPr>
        <w:spacing w:after="0" w:line="240" w:lineRule="auto"/>
        <w:jc w:val="both"/>
      </w:pPr>
      <w:r>
        <w:t>Heeft u nog vra</w:t>
      </w:r>
      <w:r w:rsidR="00D31FCD">
        <w:t xml:space="preserve">gen over dit formulier? Neem </w:t>
      </w:r>
      <w:r>
        <w:t>gerust contact met ons op.</w:t>
      </w:r>
    </w:p>
    <w:p w:rsidR="00D31FCD" w:rsidRDefault="00D31FCD" w:rsidP="00784D7F">
      <w:pPr>
        <w:spacing w:after="0" w:line="240" w:lineRule="auto"/>
        <w:jc w:val="both"/>
      </w:pPr>
    </w:p>
    <w:p w:rsidR="002B2931" w:rsidRDefault="002B2931" w:rsidP="00784D7F">
      <w:pPr>
        <w:spacing w:after="0" w:line="240" w:lineRule="auto"/>
        <w:jc w:val="both"/>
      </w:pPr>
    </w:p>
    <w:p w:rsidR="00E5147D" w:rsidRDefault="00E5147D" w:rsidP="00784D7F">
      <w:pPr>
        <w:spacing w:after="0" w:line="240" w:lineRule="auto"/>
        <w:jc w:val="both"/>
      </w:pPr>
      <w:r>
        <w:t xml:space="preserve">Met vriendelijke groeten, </w:t>
      </w:r>
    </w:p>
    <w:p w:rsidR="00D31FCD" w:rsidRDefault="00D31FCD" w:rsidP="00784D7F">
      <w:pPr>
        <w:spacing w:after="0" w:line="240" w:lineRule="auto"/>
        <w:jc w:val="both"/>
      </w:pPr>
    </w:p>
    <w:p w:rsidR="004D789D" w:rsidRDefault="00784D7F" w:rsidP="00784D7F">
      <w:pPr>
        <w:spacing w:after="0" w:line="240" w:lineRule="auto"/>
        <w:jc w:val="both"/>
      </w:pPr>
      <w:r>
        <w:t>KOK Advies</w:t>
      </w:r>
    </w:p>
    <w:p w:rsidR="004D789D" w:rsidRDefault="004D789D">
      <w:r>
        <w:br w:type="page"/>
      </w:r>
    </w:p>
    <w:p w:rsidR="00EA2853" w:rsidRDefault="008A1AC2" w:rsidP="008A1AC2">
      <w:pPr>
        <w:rPr>
          <w:b/>
        </w:rPr>
      </w:pPr>
      <w:r w:rsidRPr="008A1AC2">
        <w:rPr>
          <w:rFonts w:cs="Aharoni"/>
          <w:b/>
          <w:color w:val="58267E"/>
          <w:sz w:val="36"/>
          <w:szCs w:val="36"/>
        </w:rPr>
        <w:lastRenderedPageBreak/>
        <w:t>Formulier Aanvullende Voorzieningen Werkgever</w:t>
      </w:r>
      <w:r w:rsidRPr="008A1AC2">
        <w:t xml:space="preserve"> </w:t>
      </w:r>
    </w:p>
    <w:p w:rsidR="00EA2853" w:rsidRDefault="00EA2853" w:rsidP="00784D7F">
      <w:pPr>
        <w:spacing w:after="0" w:line="240" w:lineRule="auto"/>
        <w:jc w:val="both"/>
        <w:rPr>
          <w:b/>
        </w:rPr>
      </w:pPr>
    </w:p>
    <w:tbl>
      <w:tblPr>
        <w:tblW w:w="9290" w:type="dxa"/>
        <w:tblInd w:w="-5" w:type="dxa"/>
        <w:tblLayout w:type="fixed"/>
        <w:tblCellMar>
          <w:left w:w="0" w:type="dxa"/>
          <w:right w:w="0" w:type="dxa"/>
        </w:tblCellMar>
        <w:tblLook w:val="0000" w:firstRow="0" w:lastRow="0" w:firstColumn="0" w:lastColumn="0" w:noHBand="0" w:noVBand="0"/>
      </w:tblPr>
      <w:tblGrid>
        <w:gridCol w:w="2097"/>
        <w:gridCol w:w="3359"/>
        <w:gridCol w:w="3834"/>
      </w:tblGrid>
      <w:tr w:rsidR="00EA2853" w:rsidRPr="00C62A63" w:rsidTr="00EA2853">
        <w:trPr>
          <w:trHeight w:hRule="exact" w:val="211"/>
        </w:trPr>
        <w:tc>
          <w:tcPr>
            <w:tcW w:w="2097" w:type="dxa"/>
            <w:vMerge w:val="restart"/>
            <w:tcBorders>
              <w:top w:val="single" w:sz="4" w:space="0" w:color="000000"/>
              <w:left w:val="single" w:sz="4" w:space="0" w:color="000000"/>
              <w:bottom w:val="single" w:sz="4" w:space="0" w:color="000000"/>
              <w:right w:val="single" w:sz="4" w:space="0" w:color="000000"/>
            </w:tcBorders>
          </w:tcPr>
          <w:p w:rsidR="00EA2853" w:rsidRPr="000B6AAB" w:rsidRDefault="00EA2853" w:rsidP="00990C28">
            <w:pPr>
              <w:widowControl w:val="0"/>
              <w:autoSpaceDE w:val="0"/>
              <w:autoSpaceDN w:val="0"/>
              <w:adjustRightInd w:val="0"/>
              <w:spacing w:after="0" w:line="207" w:lineRule="exact"/>
              <w:ind w:left="102"/>
              <w:rPr>
                <w:rFonts w:cstheme="minorHAnsi"/>
                <w:b/>
              </w:rPr>
            </w:pPr>
            <w:r w:rsidRPr="000B6AAB">
              <w:rPr>
                <w:rFonts w:cstheme="minorHAnsi"/>
                <w:b/>
                <w:spacing w:val="-1"/>
                <w:position w:val="1"/>
              </w:rPr>
              <w:t>G</w:t>
            </w:r>
            <w:r w:rsidRPr="000B6AAB">
              <w:rPr>
                <w:rFonts w:cstheme="minorHAnsi"/>
                <w:b/>
                <w:position w:val="1"/>
              </w:rPr>
              <w:t>e</w:t>
            </w:r>
            <w:r w:rsidRPr="000B6AAB">
              <w:rPr>
                <w:rFonts w:cstheme="minorHAnsi"/>
                <w:b/>
                <w:spacing w:val="-2"/>
                <w:position w:val="1"/>
              </w:rPr>
              <w:t>g</w:t>
            </w:r>
            <w:r w:rsidRPr="000B6AAB">
              <w:rPr>
                <w:rFonts w:cstheme="minorHAnsi"/>
                <w:b/>
                <w:position w:val="1"/>
              </w:rPr>
              <w:t>e</w:t>
            </w:r>
            <w:r w:rsidRPr="000B6AAB">
              <w:rPr>
                <w:rFonts w:cstheme="minorHAnsi"/>
                <w:b/>
                <w:spacing w:val="-2"/>
                <w:position w:val="1"/>
              </w:rPr>
              <w:t>v</w:t>
            </w:r>
            <w:r w:rsidRPr="000B6AAB">
              <w:rPr>
                <w:rFonts w:cstheme="minorHAnsi"/>
                <w:b/>
                <w:position w:val="1"/>
              </w:rPr>
              <w:t>ens</w:t>
            </w:r>
            <w:r w:rsidRPr="000B6AAB">
              <w:rPr>
                <w:rFonts w:cstheme="minorHAnsi"/>
                <w:b/>
                <w:spacing w:val="1"/>
                <w:position w:val="1"/>
              </w:rPr>
              <w:t xml:space="preserve"> </w:t>
            </w:r>
            <w:r w:rsidRPr="000B6AAB">
              <w:rPr>
                <w:rFonts w:cstheme="minorHAnsi"/>
                <w:b/>
                <w:spacing w:val="-1"/>
                <w:position w:val="1"/>
              </w:rPr>
              <w:t>w</w:t>
            </w:r>
            <w:r w:rsidRPr="000B6AAB">
              <w:rPr>
                <w:rFonts w:cstheme="minorHAnsi"/>
                <w:b/>
                <w:position w:val="1"/>
              </w:rPr>
              <w:t>e</w:t>
            </w:r>
            <w:r w:rsidRPr="000B6AAB">
              <w:rPr>
                <w:rFonts w:cstheme="minorHAnsi"/>
                <w:b/>
                <w:spacing w:val="1"/>
                <w:position w:val="1"/>
              </w:rPr>
              <w:t>r</w:t>
            </w:r>
            <w:r w:rsidRPr="000B6AAB">
              <w:rPr>
                <w:rFonts w:cstheme="minorHAnsi"/>
                <w:b/>
                <w:spacing w:val="-2"/>
                <w:position w:val="1"/>
              </w:rPr>
              <w:t>kg</w:t>
            </w:r>
            <w:r w:rsidRPr="000B6AAB">
              <w:rPr>
                <w:rFonts w:cstheme="minorHAnsi"/>
                <w:b/>
                <w:spacing w:val="3"/>
                <w:position w:val="1"/>
              </w:rPr>
              <w:t>e</w:t>
            </w:r>
            <w:r w:rsidRPr="000B6AAB">
              <w:rPr>
                <w:rFonts w:cstheme="minorHAnsi"/>
                <w:b/>
                <w:spacing w:val="-2"/>
                <w:position w:val="1"/>
              </w:rPr>
              <w:t>v</w:t>
            </w:r>
            <w:r w:rsidRPr="000B6AAB">
              <w:rPr>
                <w:rFonts w:cstheme="minorHAnsi"/>
                <w:b/>
                <w:position w:val="1"/>
              </w:rPr>
              <w:t>er</w:t>
            </w:r>
          </w:p>
        </w:tc>
        <w:tc>
          <w:tcPr>
            <w:tcW w:w="3359" w:type="dxa"/>
            <w:tcBorders>
              <w:top w:val="single" w:sz="4" w:space="0" w:color="000000"/>
              <w:left w:val="single" w:sz="4" w:space="0" w:color="000000"/>
              <w:bottom w:val="single" w:sz="4" w:space="0" w:color="000000"/>
              <w:right w:val="single" w:sz="4" w:space="0" w:color="000000"/>
            </w:tcBorders>
          </w:tcPr>
          <w:p w:rsidR="00EA2853" w:rsidRPr="00C62A63" w:rsidRDefault="00EA2853" w:rsidP="00990C28">
            <w:pPr>
              <w:widowControl w:val="0"/>
              <w:autoSpaceDE w:val="0"/>
              <w:autoSpaceDN w:val="0"/>
              <w:adjustRightInd w:val="0"/>
              <w:spacing w:after="0" w:line="200" w:lineRule="exact"/>
              <w:ind w:left="102"/>
              <w:rPr>
                <w:rFonts w:cstheme="minorHAnsi"/>
              </w:rPr>
            </w:pPr>
            <w:r w:rsidRPr="00C62A63">
              <w:rPr>
                <w:rFonts w:cstheme="minorHAnsi"/>
                <w:spacing w:val="-1"/>
              </w:rPr>
              <w:t>N</w:t>
            </w:r>
            <w:r w:rsidRPr="00C62A63">
              <w:rPr>
                <w:rFonts w:cstheme="minorHAnsi"/>
              </w:rPr>
              <w:t>aam</w:t>
            </w:r>
            <w:r w:rsidRPr="00C62A63">
              <w:rPr>
                <w:rFonts w:cstheme="minorHAnsi"/>
                <w:spacing w:val="-4"/>
              </w:rPr>
              <w:t xml:space="preserve"> </w:t>
            </w:r>
            <w:r w:rsidRPr="00C62A63">
              <w:rPr>
                <w:rFonts w:cstheme="minorHAnsi"/>
                <w:spacing w:val="-1"/>
              </w:rPr>
              <w:t>w</w:t>
            </w:r>
            <w:r w:rsidRPr="00C62A63">
              <w:rPr>
                <w:rFonts w:cstheme="minorHAnsi"/>
              </w:rPr>
              <w:t>e</w:t>
            </w:r>
            <w:r w:rsidRPr="00C62A63">
              <w:rPr>
                <w:rFonts w:cstheme="minorHAnsi"/>
                <w:spacing w:val="1"/>
              </w:rPr>
              <w:t>r</w:t>
            </w:r>
            <w:r w:rsidRPr="00C62A63">
              <w:rPr>
                <w:rFonts w:cstheme="minorHAnsi"/>
              </w:rPr>
              <w:t>k</w:t>
            </w:r>
            <w:r w:rsidRPr="00C62A63">
              <w:rPr>
                <w:rFonts w:cstheme="minorHAnsi"/>
                <w:spacing w:val="-2"/>
              </w:rPr>
              <w:t>g</w:t>
            </w:r>
            <w:r w:rsidRPr="00C62A63">
              <w:rPr>
                <w:rFonts w:cstheme="minorHAnsi"/>
              </w:rPr>
              <w:t>e</w:t>
            </w:r>
            <w:r w:rsidRPr="00C62A63">
              <w:rPr>
                <w:rFonts w:cstheme="minorHAnsi"/>
                <w:spacing w:val="-2"/>
              </w:rPr>
              <w:t>v</w:t>
            </w:r>
            <w:r w:rsidRPr="00C62A63">
              <w:rPr>
                <w:rFonts w:cstheme="minorHAnsi"/>
              </w:rPr>
              <w:t>er</w:t>
            </w:r>
          </w:p>
        </w:tc>
        <w:tc>
          <w:tcPr>
            <w:tcW w:w="3834" w:type="dxa"/>
            <w:tcBorders>
              <w:top w:val="single" w:sz="4" w:space="0" w:color="000000"/>
              <w:left w:val="single" w:sz="4" w:space="0" w:color="000000"/>
              <w:bottom w:val="single" w:sz="4" w:space="0" w:color="000000"/>
              <w:right w:val="single" w:sz="4" w:space="0" w:color="000000"/>
            </w:tcBorders>
          </w:tcPr>
          <w:p w:rsidR="00EA2853" w:rsidRPr="00C62A63" w:rsidRDefault="00EA2853" w:rsidP="00990C28">
            <w:pPr>
              <w:widowControl w:val="0"/>
              <w:autoSpaceDE w:val="0"/>
              <w:autoSpaceDN w:val="0"/>
              <w:adjustRightInd w:val="0"/>
              <w:spacing w:after="0" w:line="240" w:lineRule="auto"/>
              <w:rPr>
                <w:rFonts w:cstheme="minorHAnsi"/>
              </w:rPr>
            </w:pPr>
          </w:p>
        </w:tc>
      </w:tr>
      <w:tr w:rsidR="00EA2853" w:rsidRPr="00C62A63" w:rsidTr="00EA2853">
        <w:trPr>
          <w:trHeight w:hRule="exact" w:val="209"/>
        </w:trPr>
        <w:tc>
          <w:tcPr>
            <w:tcW w:w="2097" w:type="dxa"/>
            <w:vMerge/>
            <w:tcBorders>
              <w:top w:val="single" w:sz="4" w:space="0" w:color="000000"/>
              <w:left w:val="single" w:sz="4" w:space="0" w:color="000000"/>
              <w:bottom w:val="single" w:sz="4" w:space="0" w:color="000000"/>
              <w:right w:val="single" w:sz="4" w:space="0" w:color="000000"/>
            </w:tcBorders>
          </w:tcPr>
          <w:p w:rsidR="00EA2853" w:rsidRPr="00C62A63" w:rsidRDefault="00EA2853" w:rsidP="00990C28">
            <w:pPr>
              <w:widowControl w:val="0"/>
              <w:autoSpaceDE w:val="0"/>
              <w:autoSpaceDN w:val="0"/>
              <w:adjustRightInd w:val="0"/>
              <w:spacing w:after="0" w:line="240" w:lineRule="auto"/>
              <w:rPr>
                <w:rFonts w:cstheme="minorHAnsi"/>
              </w:rPr>
            </w:pPr>
          </w:p>
        </w:tc>
        <w:tc>
          <w:tcPr>
            <w:tcW w:w="3359" w:type="dxa"/>
            <w:tcBorders>
              <w:top w:val="single" w:sz="4" w:space="0" w:color="000000"/>
              <w:left w:val="single" w:sz="4" w:space="0" w:color="000000"/>
              <w:bottom w:val="single" w:sz="4" w:space="0" w:color="000000"/>
              <w:right w:val="single" w:sz="4" w:space="0" w:color="000000"/>
            </w:tcBorders>
          </w:tcPr>
          <w:p w:rsidR="00EA2853" w:rsidRPr="00C62A63" w:rsidRDefault="00EA2853" w:rsidP="00990C28">
            <w:pPr>
              <w:widowControl w:val="0"/>
              <w:autoSpaceDE w:val="0"/>
              <w:autoSpaceDN w:val="0"/>
              <w:adjustRightInd w:val="0"/>
              <w:spacing w:after="0" w:line="197" w:lineRule="exact"/>
              <w:ind w:left="102"/>
              <w:rPr>
                <w:rFonts w:cstheme="minorHAnsi"/>
              </w:rPr>
            </w:pPr>
            <w:r w:rsidRPr="00C62A63">
              <w:rPr>
                <w:rFonts w:cstheme="minorHAnsi"/>
                <w:spacing w:val="-1"/>
              </w:rPr>
              <w:t>A</w:t>
            </w:r>
            <w:r w:rsidRPr="00C62A63">
              <w:rPr>
                <w:rFonts w:cstheme="minorHAnsi"/>
              </w:rPr>
              <w:t>d</w:t>
            </w:r>
            <w:r w:rsidRPr="00C62A63">
              <w:rPr>
                <w:rFonts w:cstheme="minorHAnsi"/>
                <w:spacing w:val="1"/>
              </w:rPr>
              <w:t>r</w:t>
            </w:r>
            <w:r w:rsidRPr="00C62A63">
              <w:rPr>
                <w:rFonts w:cstheme="minorHAnsi"/>
              </w:rPr>
              <w:t>es</w:t>
            </w:r>
            <w:r w:rsidRPr="00C62A63">
              <w:rPr>
                <w:rFonts w:cstheme="minorHAnsi"/>
                <w:spacing w:val="1"/>
              </w:rPr>
              <w:t xml:space="preserve"> </w:t>
            </w:r>
            <w:r w:rsidRPr="00C62A63">
              <w:rPr>
                <w:rFonts w:cstheme="minorHAnsi"/>
                <w:spacing w:val="-1"/>
              </w:rPr>
              <w:t>w</w:t>
            </w:r>
            <w:r w:rsidRPr="00C62A63">
              <w:rPr>
                <w:rFonts w:cstheme="minorHAnsi"/>
                <w:spacing w:val="-2"/>
              </w:rPr>
              <w:t>e</w:t>
            </w:r>
            <w:r w:rsidRPr="00C62A63">
              <w:rPr>
                <w:rFonts w:cstheme="minorHAnsi"/>
                <w:spacing w:val="1"/>
              </w:rPr>
              <w:t>r</w:t>
            </w:r>
            <w:r w:rsidRPr="00C62A63">
              <w:rPr>
                <w:rFonts w:cstheme="minorHAnsi"/>
                <w:spacing w:val="-2"/>
              </w:rPr>
              <w:t>kg</w:t>
            </w:r>
            <w:r w:rsidRPr="00C62A63">
              <w:rPr>
                <w:rFonts w:cstheme="minorHAnsi"/>
              </w:rPr>
              <w:t>e</w:t>
            </w:r>
            <w:r w:rsidRPr="00C62A63">
              <w:rPr>
                <w:rFonts w:cstheme="minorHAnsi"/>
                <w:spacing w:val="-2"/>
              </w:rPr>
              <w:t>v</w:t>
            </w:r>
            <w:r w:rsidRPr="00C62A63">
              <w:rPr>
                <w:rFonts w:cstheme="minorHAnsi"/>
              </w:rPr>
              <w:t>er</w:t>
            </w:r>
          </w:p>
        </w:tc>
        <w:tc>
          <w:tcPr>
            <w:tcW w:w="3834" w:type="dxa"/>
            <w:tcBorders>
              <w:top w:val="single" w:sz="4" w:space="0" w:color="000000"/>
              <w:left w:val="single" w:sz="4" w:space="0" w:color="000000"/>
              <w:bottom w:val="single" w:sz="4" w:space="0" w:color="000000"/>
              <w:right w:val="single" w:sz="4" w:space="0" w:color="000000"/>
            </w:tcBorders>
          </w:tcPr>
          <w:p w:rsidR="00EA2853" w:rsidRPr="00C62A63" w:rsidRDefault="00EA2853" w:rsidP="00990C28">
            <w:pPr>
              <w:widowControl w:val="0"/>
              <w:autoSpaceDE w:val="0"/>
              <w:autoSpaceDN w:val="0"/>
              <w:adjustRightInd w:val="0"/>
              <w:spacing w:after="0" w:line="240" w:lineRule="auto"/>
              <w:rPr>
                <w:rFonts w:cstheme="minorHAnsi"/>
              </w:rPr>
            </w:pPr>
          </w:p>
        </w:tc>
      </w:tr>
      <w:tr w:rsidR="00EA2853" w:rsidRPr="00C62A63" w:rsidTr="00EA2853">
        <w:trPr>
          <w:trHeight w:hRule="exact" w:val="211"/>
        </w:trPr>
        <w:tc>
          <w:tcPr>
            <w:tcW w:w="2097" w:type="dxa"/>
            <w:vMerge/>
            <w:tcBorders>
              <w:top w:val="single" w:sz="4" w:space="0" w:color="000000"/>
              <w:left w:val="single" w:sz="4" w:space="0" w:color="000000"/>
              <w:bottom w:val="single" w:sz="4" w:space="0" w:color="000000"/>
              <w:right w:val="single" w:sz="4" w:space="0" w:color="000000"/>
            </w:tcBorders>
          </w:tcPr>
          <w:p w:rsidR="00EA2853" w:rsidRPr="00C62A63" w:rsidRDefault="00EA2853" w:rsidP="00990C28">
            <w:pPr>
              <w:widowControl w:val="0"/>
              <w:autoSpaceDE w:val="0"/>
              <w:autoSpaceDN w:val="0"/>
              <w:adjustRightInd w:val="0"/>
              <w:spacing w:after="0" w:line="240" w:lineRule="auto"/>
              <w:rPr>
                <w:rFonts w:cstheme="minorHAnsi"/>
              </w:rPr>
            </w:pPr>
          </w:p>
        </w:tc>
        <w:tc>
          <w:tcPr>
            <w:tcW w:w="3359" w:type="dxa"/>
            <w:tcBorders>
              <w:top w:val="single" w:sz="4" w:space="0" w:color="000000"/>
              <w:left w:val="single" w:sz="4" w:space="0" w:color="000000"/>
              <w:bottom w:val="single" w:sz="4" w:space="0" w:color="000000"/>
              <w:right w:val="single" w:sz="4" w:space="0" w:color="000000"/>
            </w:tcBorders>
          </w:tcPr>
          <w:p w:rsidR="00EA2853" w:rsidRPr="00C62A63" w:rsidRDefault="00EA2853" w:rsidP="00990C28">
            <w:pPr>
              <w:widowControl w:val="0"/>
              <w:autoSpaceDE w:val="0"/>
              <w:autoSpaceDN w:val="0"/>
              <w:adjustRightInd w:val="0"/>
              <w:spacing w:after="0" w:line="200" w:lineRule="exact"/>
              <w:ind w:left="102"/>
              <w:rPr>
                <w:rFonts w:cstheme="minorHAnsi"/>
              </w:rPr>
            </w:pPr>
            <w:r w:rsidRPr="00C62A63">
              <w:rPr>
                <w:rFonts w:cstheme="minorHAnsi"/>
              </w:rPr>
              <w:t>Pos</w:t>
            </w:r>
            <w:r w:rsidRPr="00C62A63">
              <w:rPr>
                <w:rFonts w:cstheme="minorHAnsi"/>
                <w:spacing w:val="1"/>
              </w:rPr>
              <w:t>t</w:t>
            </w:r>
            <w:r w:rsidRPr="00C62A63">
              <w:rPr>
                <w:rFonts w:cstheme="minorHAnsi"/>
                <w:spacing w:val="-2"/>
              </w:rPr>
              <w:t>c</w:t>
            </w:r>
            <w:r w:rsidRPr="00C62A63">
              <w:rPr>
                <w:rFonts w:cstheme="minorHAnsi"/>
              </w:rPr>
              <w:t xml:space="preserve">ode </w:t>
            </w:r>
            <w:r w:rsidRPr="00C62A63">
              <w:rPr>
                <w:rFonts w:cstheme="minorHAnsi"/>
                <w:spacing w:val="-2"/>
              </w:rPr>
              <w:t>e</w:t>
            </w:r>
            <w:r w:rsidRPr="00C62A63">
              <w:rPr>
                <w:rFonts w:cstheme="minorHAnsi"/>
              </w:rPr>
              <w:t xml:space="preserve">n </w:t>
            </w:r>
            <w:r w:rsidRPr="00C62A63">
              <w:rPr>
                <w:rFonts w:cstheme="minorHAnsi"/>
                <w:spacing w:val="-1"/>
              </w:rPr>
              <w:t>w</w:t>
            </w:r>
            <w:r w:rsidRPr="00C62A63">
              <w:rPr>
                <w:rFonts w:cstheme="minorHAnsi"/>
              </w:rPr>
              <w:t>oon</w:t>
            </w:r>
            <w:r w:rsidRPr="00C62A63">
              <w:rPr>
                <w:rFonts w:cstheme="minorHAnsi"/>
                <w:spacing w:val="-2"/>
              </w:rPr>
              <w:t>p</w:t>
            </w:r>
            <w:r w:rsidRPr="00C62A63">
              <w:rPr>
                <w:rFonts w:cstheme="minorHAnsi"/>
                <w:spacing w:val="1"/>
              </w:rPr>
              <w:t>l</w:t>
            </w:r>
            <w:r w:rsidRPr="00C62A63">
              <w:rPr>
                <w:rFonts w:cstheme="minorHAnsi"/>
              </w:rPr>
              <w:t>a</w:t>
            </w:r>
            <w:r w:rsidRPr="00C62A63">
              <w:rPr>
                <w:rFonts w:cstheme="minorHAnsi"/>
                <w:spacing w:val="-2"/>
              </w:rPr>
              <w:t>a</w:t>
            </w:r>
            <w:r w:rsidRPr="00C62A63">
              <w:rPr>
                <w:rFonts w:cstheme="minorHAnsi"/>
                <w:spacing w:val="1"/>
              </w:rPr>
              <w:t>t</w:t>
            </w:r>
            <w:r w:rsidRPr="00C62A63">
              <w:rPr>
                <w:rFonts w:cstheme="minorHAnsi"/>
              </w:rPr>
              <w:t>s</w:t>
            </w:r>
          </w:p>
        </w:tc>
        <w:tc>
          <w:tcPr>
            <w:tcW w:w="3834" w:type="dxa"/>
            <w:tcBorders>
              <w:top w:val="single" w:sz="4" w:space="0" w:color="000000"/>
              <w:left w:val="single" w:sz="4" w:space="0" w:color="000000"/>
              <w:bottom w:val="single" w:sz="4" w:space="0" w:color="000000"/>
              <w:right w:val="single" w:sz="4" w:space="0" w:color="000000"/>
            </w:tcBorders>
          </w:tcPr>
          <w:p w:rsidR="00EA2853" w:rsidRPr="00C62A63" w:rsidRDefault="00EA2853" w:rsidP="00990C28">
            <w:pPr>
              <w:widowControl w:val="0"/>
              <w:autoSpaceDE w:val="0"/>
              <w:autoSpaceDN w:val="0"/>
              <w:adjustRightInd w:val="0"/>
              <w:spacing w:after="0" w:line="240" w:lineRule="auto"/>
              <w:rPr>
                <w:rFonts w:cstheme="minorHAnsi"/>
              </w:rPr>
            </w:pPr>
          </w:p>
        </w:tc>
      </w:tr>
      <w:tr w:rsidR="00EA2853" w:rsidRPr="00C62A63" w:rsidTr="00EA2853">
        <w:trPr>
          <w:trHeight w:hRule="exact" w:val="209"/>
        </w:trPr>
        <w:tc>
          <w:tcPr>
            <w:tcW w:w="2097" w:type="dxa"/>
            <w:vMerge/>
            <w:tcBorders>
              <w:top w:val="single" w:sz="4" w:space="0" w:color="000000"/>
              <w:left w:val="single" w:sz="4" w:space="0" w:color="000000"/>
              <w:bottom w:val="single" w:sz="4" w:space="0" w:color="000000"/>
              <w:right w:val="single" w:sz="4" w:space="0" w:color="000000"/>
            </w:tcBorders>
          </w:tcPr>
          <w:p w:rsidR="00EA2853" w:rsidRPr="00C62A63" w:rsidRDefault="00EA2853" w:rsidP="00990C28">
            <w:pPr>
              <w:widowControl w:val="0"/>
              <w:autoSpaceDE w:val="0"/>
              <w:autoSpaceDN w:val="0"/>
              <w:adjustRightInd w:val="0"/>
              <w:spacing w:after="0" w:line="240" w:lineRule="auto"/>
              <w:rPr>
                <w:rFonts w:cstheme="minorHAnsi"/>
              </w:rPr>
            </w:pPr>
          </w:p>
        </w:tc>
        <w:tc>
          <w:tcPr>
            <w:tcW w:w="3359" w:type="dxa"/>
            <w:tcBorders>
              <w:top w:val="single" w:sz="4" w:space="0" w:color="000000"/>
              <w:left w:val="single" w:sz="4" w:space="0" w:color="000000"/>
              <w:bottom w:val="single" w:sz="4" w:space="0" w:color="000000"/>
              <w:right w:val="single" w:sz="4" w:space="0" w:color="000000"/>
            </w:tcBorders>
          </w:tcPr>
          <w:p w:rsidR="00EA2853" w:rsidRPr="00C62A63" w:rsidRDefault="00EA2853" w:rsidP="00990C28">
            <w:pPr>
              <w:widowControl w:val="0"/>
              <w:autoSpaceDE w:val="0"/>
              <w:autoSpaceDN w:val="0"/>
              <w:adjustRightInd w:val="0"/>
              <w:spacing w:after="0" w:line="197" w:lineRule="exact"/>
              <w:ind w:left="102"/>
              <w:rPr>
                <w:rFonts w:cstheme="minorHAnsi"/>
              </w:rPr>
            </w:pPr>
            <w:r w:rsidRPr="00C62A63">
              <w:rPr>
                <w:rFonts w:cstheme="minorHAnsi"/>
                <w:spacing w:val="-1"/>
              </w:rPr>
              <w:t>C</w:t>
            </w:r>
            <w:r w:rsidRPr="00C62A63">
              <w:rPr>
                <w:rFonts w:cstheme="minorHAnsi"/>
              </w:rPr>
              <w:t>on</w:t>
            </w:r>
            <w:r w:rsidRPr="00C62A63">
              <w:rPr>
                <w:rFonts w:cstheme="minorHAnsi"/>
                <w:spacing w:val="1"/>
              </w:rPr>
              <w:t>t</w:t>
            </w:r>
            <w:r w:rsidRPr="00C62A63">
              <w:rPr>
                <w:rFonts w:cstheme="minorHAnsi"/>
              </w:rPr>
              <w:t>a</w:t>
            </w:r>
            <w:r w:rsidRPr="00C62A63">
              <w:rPr>
                <w:rFonts w:cstheme="minorHAnsi"/>
                <w:spacing w:val="-2"/>
              </w:rPr>
              <w:t>c</w:t>
            </w:r>
            <w:r w:rsidRPr="00C62A63">
              <w:rPr>
                <w:rFonts w:cstheme="minorHAnsi"/>
                <w:spacing w:val="1"/>
              </w:rPr>
              <w:t>t</w:t>
            </w:r>
            <w:r w:rsidRPr="00C62A63">
              <w:rPr>
                <w:rFonts w:cstheme="minorHAnsi"/>
              </w:rPr>
              <w:t>p</w:t>
            </w:r>
            <w:r w:rsidRPr="00C62A63">
              <w:rPr>
                <w:rFonts w:cstheme="minorHAnsi"/>
                <w:spacing w:val="-2"/>
              </w:rPr>
              <w:t>e</w:t>
            </w:r>
            <w:r w:rsidRPr="00C62A63">
              <w:rPr>
                <w:rFonts w:cstheme="minorHAnsi"/>
                <w:spacing w:val="1"/>
              </w:rPr>
              <w:t>r</w:t>
            </w:r>
            <w:r w:rsidRPr="00C62A63">
              <w:rPr>
                <w:rFonts w:cstheme="minorHAnsi"/>
              </w:rPr>
              <w:t>so</w:t>
            </w:r>
            <w:r w:rsidRPr="00C62A63">
              <w:rPr>
                <w:rFonts w:cstheme="minorHAnsi"/>
                <w:spacing w:val="-2"/>
              </w:rPr>
              <w:t>o</w:t>
            </w:r>
            <w:r w:rsidRPr="00C62A63">
              <w:rPr>
                <w:rFonts w:cstheme="minorHAnsi"/>
              </w:rPr>
              <w:t xml:space="preserve">n </w:t>
            </w:r>
            <w:r w:rsidRPr="00C62A63">
              <w:rPr>
                <w:rFonts w:cstheme="minorHAnsi"/>
                <w:spacing w:val="-2"/>
              </w:rPr>
              <w:t>(</w:t>
            </w:r>
            <w:r w:rsidRPr="00C62A63">
              <w:rPr>
                <w:rFonts w:cstheme="minorHAnsi"/>
                <w:spacing w:val="1"/>
              </w:rPr>
              <w:t>i</w:t>
            </w:r>
            <w:r w:rsidRPr="00C62A63">
              <w:rPr>
                <w:rFonts w:cstheme="minorHAnsi"/>
              </w:rPr>
              <w:t>n</w:t>
            </w:r>
            <w:r w:rsidRPr="00C62A63">
              <w:rPr>
                <w:rFonts w:cstheme="minorHAnsi"/>
                <w:spacing w:val="-2"/>
              </w:rPr>
              <w:t>g</w:t>
            </w:r>
            <w:r w:rsidRPr="00C62A63">
              <w:rPr>
                <w:rFonts w:cstheme="minorHAnsi"/>
              </w:rPr>
              <w:t>e</w:t>
            </w:r>
            <w:r w:rsidRPr="00C62A63">
              <w:rPr>
                <w:rFonts w:cstheme="minorHAnsi"/>
                <w:spacing w:val="-2"/>
              </w:rPr>
              <w:t>v</w:t>
            </w:r>
            <w:r w:rsidRPr="00C62A63">
              <w:rPr>
                <w:rFonts w:cstheme="minorHAnsi"/>
              </w:rPr>
              <w:t>u</w:t>
            </w:r>
            <w:r w:rsidRPr="00C62A63">
              <w:rPr>
                <w:rFonts w:cstheme="minorHAnsi"/>
                <w:spacing w:val="1"/>
              </w:rPr>
              <w:t>l</w:t>
            </w:r>
            <w:r w:rsidRPr="00C62A63">
              <w:rPr>
                <w:rFonts w:cstheme="minorHAnsi"/>
              </w:rPr>
              <w:t xml:space="preserve">d </w:t>
            </w:r>
            <w:r w:rsidRPr="00C62A63">
              <w:rPr>
                <w:rFonts w:cstheme="minorHAnsi"/>
                <w:spacing w:val="-2"/>
              </w:rPr>
              <w:t>d</w:t>
            </w:r>
            <w:r w:rsidRPr="00C62A63">
              <w:rPr>
                <w:rFonts w:cstheme="minorHAnsi"/>
              </w:rPr>
              <w:t>oo</w:t>
            </w:r>
            <w:r w:rsidRPr="00C62A63">
              <w:rPr>
                <w:rFonts w:cstheme="minorHAnsi"/>
                <w:spacing w:val="1"/>
              </w:rPr>
              <w:t>r</w:t>
            </w:r>
            <w:r w:rsidRPr="00C62A63">
              <w:rPr>
                <w:rFonts w:cstheme="minorHAnsi"/>
                <w:spacing w:val="-2"/>
              </w:rPr>
              <w:t>)</w:t>
            </w:r>
            <w:r w:rsidRPr="00C62A63">
              <w:rPr>
                <w:rFonts w:cstheme="minorHAnsi"/>
              </w:rPr>
              <w:t>:</w:t>
            </w:r>
          </w:p>
        </w:tc>
        <w:tc>
          <w:tcPr>
            <w:tcW w:w="3834" w:type="dxa"/>
            <w:tcBorders>
              <w:top w:val="single" w:sz="4" w:space="0" w:color="000000"/>
              <w:left w:val="single" w:sz="4" w:space="0" w:color="000000"/>
              <w:bottom w:val="single" w:sz="4" w:space="0" w:color="000000"/>
              <w:right w:val="single" w:sz="4" w:space="0" w:color="000000"/>
            </w:tcBorders>
          </w:tcPr>
          <w:p w:rsidR="00EA2853" w:rsidRPr="00C62A63" w:rsidRDefault="00EA2853" w:rsidP="00990C28">
            <w:pPr>
              <w:widowControl w:val="0"/>
              <w:autoSpaceDE w:val="0"/>
              <w:autoSpaceDN w:val="0"/>
              <w:adjustRightInd w:val="0"/>
              <w:spacing w:after="0" w:line="240" w:lineRule="auto"/>
              <w:rPr>
                <w:rFonts w:cstheme="minorHAnsi"/>
              </w:rPr>
            </w:pPr>
          </w:p>
        </w:tc>
      </w:tr>
      <w:tr w:rsidR="00EA2853" w:rsidRPr="00C62A63" w:rsidTr="00EA2853">
        <w:trPr>
          <w:trHeight w:hRule="exact" w:val="410"/>
        </w:trPr>
        <w:tc>
          <w:tcPr>
            <w:tcW w:w="2097" w:type="dxa"/>
            <w:vMerge w:val="restart"/>
            <w:tcBorders>
              <w:top w:val="single" w:sz="4" w:space="0" w:color="000000"/>
              <w:left w:val="single" w:sz="4" w:space="0" w:color="000000"/>
              <w:bottom w:val="single" w:sz="4" w:space="0" w:color="000000"/>
              <w:right w:val="single" w:sz="4" w:space="0" w:color="000000"/>
            </w:tcBorders>
          </w:tcPr>
          <w:p w:rsidR="00EA2853" w:rsidRPr="000B6AAB" w:rsidRDefault="00EA2853" w:rsidP="00562C98">
            <w:pPr>
              <w:widowControl w:val="0"/>
              <w:autoSpaceDE w:val="0"/>
              <w:autoSpaceDN w:val="0"/>
              <w:adjustRightInd w:val="0"/>
              <w:spacing w:after="0" w:line="196" w:lineRule="exact"/>
              <w:ind w:left="102"/>
              <w:rPr>
                <w:rFonts w:cstheme="minorHAnsi"/>
                <w:b/>
              </w:rPr>
            </w:pPr>
            <w:r w:rsidRPr="000B6AAB">
              <w:rPr>
                <w:rFonts w:cstheme="minorHAnsi"/>
                <w:b/>
                <w:spacing w:val="-1"/>
              </w:rPr>
              <w:t>G</w:t>
            </w:r>
            <w:r w:rsidRPr="000B6AAB">
              <w:rPr>
                <w:rFonts w:cstheme="minorHAnsi"/>
                <w:b/>
              </w:rPr>
              <w:t>e</w:t>
            </w:r>
            <w:r w:rsidRPr="000B6AAB">
              <w:rPr>
                <w:rFonts w:cstheme="minorHAnsi"/>
                <w:b/>
                <w:spacing w:val="-2"/>
              </w:rPr>
              <w:t>g</w:t>
            </w:r>
            <w:r w:rsidRPr="000B6AAB">
              <w:rPr>
                <w:rFonts w:cstheme="minorHAnsi"/>
                <w:b/>
              </w:rPr>
              <w:t>e</w:t>
            </w:r>
            <w:r w:rsidRPr="000B6AAB">
              <w:rPr>
                <w:rFonts w:cstheme="minorHAnsi"/>
                <w:b/>
                <w:spacing w:val="-2"/>
              </w:rPr>
              <w:t>v</w:t>
            </w:r>
            <w:r w:rsidRPr="000B6AAB">
              <w:rPr>
                <w:rFonts w:cstheme="minorHAnsi"/>
                <w:b/>
              </w:rPr>
              <w:t>ens</w:t>
            </w:r>
            <w:r w:rsidR="00562C98" w:rsidRPr="000B6AAB">
              <w:rPr>
                <w:rFonts w:cstheme="minorHAnsi"/>
                <w:b/>
              </w:rPr>
              <w:t xml:space="preserve"> </w:t>
            </w:r>
            <w:r w:rsidRPr="000B6AAB">
              <w:rPr>
                <w:rFonts w:cstheme="minorHAnsi"/>
                <w:b/>
                <w:spacing w:val="-1"/>
              </w:rPr>
              <w:t>w</w:t>
            </w:r>
            <w:r w:rsidRPr="000B6AAB">
              <w:rPr>
                <w:rFonts w:cstheme="minorHAnsi"/>
                <w:b/>
              </w:rPr>
              <w:t>e</w:t>
            </w:r>
            <w:r w:rsidRPr="000B6AAB">
              <w:rPr>
                <w:rFonts w:cstheme="minorHAnsi"/>
                <w:b/>
                <w:spacing w:val="1"/>
              </w:rPr>
              <w:t>r</w:t>
            </w:r>
            <w:r w:rsidRPr="000B6AAB">
              <w:rPr>
                <w:rFonts w:cstheme="minorHAnsi"/>
                <w:b/>
                <w:spacing w:val="-2"/>
              </w:rPr>
              <w:t>k</w:t>
            </w:r>
            <w:r w:rsidRPr="000B6AAB">
              <w:rPr>
                <w:rFonts w:cstheme="minorHAnsi"/>
                <w:b/>
              </w:rPr>
              <w:t>ne</w:t>
            </w:r>
            <w:r w:rsidRPr="000B6AAB">
              <w:rPr>
                <w:rFonts w:cstheme="minorHAnsi"/>
                <w:b/>
                <w:spacing w:val="-3"/>
              </w:rPr>
              <w:t>m</w:t>
            </w:r>
            <w:r w:rsidRPr="000B6AAB">
              <w:rPr>
                <w:rFonts w:cstheme="minorHAnsi"/>
                <w:b/>
              </w:rPr>
              <w:t>er</w:t>
            </w:r>
          </w:p>
        </w:tc>
        <w:tc>
          <w:tcPr>
            <w:tcW w:w="3359" w:type="dxa"/>
            <w:tcBorders>
              <w:top w:val="single" w:sz="4" w:space="0" w:color="000000"/>
              <w:left w:val="single" w:sz="4" w:space="0" w:color="000000"/>
              <w:bottom w:val="single" w:sz="4" w:space="0" w:color="000000"/>
              <w:right w:val="single" w:sz="4" w:space="0" w:color="000000"/>
            </w:tcBorders>
          </w:tcPr>
          <w:p w:rsidR="00EA2853" w:rsidRPr="00C62A63" w:rsidRDefault="00EA2853" w:rsidP="00990C28">
            <w:pPr>
              <w:widowControl w:val="0"/>
              <w:autoSpaceDE w:val="0"/>
              <w:autoSpaceDN w:val="0"/>
              <w:adjustRightInd w:val="0"/>
              <w:spacing w:after="0" w:line="207" w:lineRule="exact"/>
              <w:ind w:left="102"/>
              <w:rPr>
                <w:rFonts w:cstheme="minorHAnsi"/>
              </w:rPr>
            </w:pPr>
            <w:r w:rsidRPr="00C62A63">
              <w:rPr>
                <w:rFonts w:cstheme="minorHAnsi"/>
                <w:spacing w:val="-1"/>
                <w:position w:val="1"/>
              </w:rPr>
              <w:t>N</w:t>
            </w:r>
            <w:r w:rsidRPr="00C62A63">
              <w:rPr>
                <w:rFonts w:cstheme="minorHAnsi"/>
                <w:position w:val="1"/>
              </w:rPr>
              <w:t>aam</w:t>
            </w:r>
            <w:r w:rsidRPr="00C62A63">
              <w:rPr>
                <w:rFonts w:cstheme="minorHAnsi"/>
                <w:spacing w:val="-4"/>
                <w:position w:val="1"/>
              </w:rPr>
              <w:t xml:space="preserve"> </w:t>
            </w:r>
            <w:r w:rsidRPr="00C62A63">
              <w:rPr>
                <w:rFonts w:cstheme="minorHAnsi"/>
                <w:spacing w:val="-1"/>
                <w:position w:val="1"/>
              </w:rPr>
              <w:t>w</w:t>
            </w:r>
            <w:r w:rsidRPr="00C62A63">
              <w:rPr>
                <w:rFonts w:cstheme="minorHAnsi"/>
                <w:position w:val="1"/>
              </w:rPr>
              <w:t>e</w:t>
            </w:r>
            <w:r w:rsidRPr="00C62A63">
              <w:rPr>
                <w:rFonts w:cstheme="minorHAnsi"/>
                <w:spacing w:val="1"/>
                <w:position w:val="1"/>
              </w:rPr>
              <w:t>r</w:t>
            </w:r>
            <w:r w:rsidRPr="00C62A63">
              <w:rPr>
                <w:rFonts w:cstheme="minorHAnsi"/>
                <w:spacing w:val="-2"/>
                <w:position w:val="1"/>
              </w:rPr>
              <w:t>k</w:t>
            </w:r>
            <w:r w:rsidRPr="00C62A63">
              <w:rPr>
                <w:rFonts w:cstheme="minorHAnsi"/>
                <w:position w:val="1"/>
              </w:rPr>
              <w:t>n</w:t>
            </w:r>
            <w:r w:rsidRPr="00C62A63">
              <w:rPr>
                <w:rFonts w:cstheme="minorHAnsi"/>
                <w:spacing w:val="3"/>
                <w:position w:val="1"/>
              </w:rPr>
              <w:t>e</w:t>
            </w:r>
            <w:r w:rsidRPr="00C62A63">
              <w:rPr>
                <w:rFonts w:cstheme="minorHAnsi"/>
                <w:spacing w:val="-4"/>
                <w:position w:val="1"/>
              </w:rPr>
              <w:t>m</w:t>
            </w:r>
            <w:r w:rsidRPr="00C62A63">
              <w:rPr>
                <w:rFonts w:cstheme="minorHAnsi"/>
                <w:position w:val="1"/>
              </w:rPr>
              <w:t>er</w:t>
            </w:r>
          </w:p>
        </w:tc>
        <w:tc>
          <w:tcPr>
            <w:tcW w:w="3834" w:type="dxa"/>
            <w:tcBorders>
              <w:top w:val="single" w:sz="4" w:space="0" w:color="000000"/>
              <w:left w:val="single" w:sz="4" w:space="0" w:color="000000"/>
              <w:bottom w:val="single" w:sz="4" w:space="0" w:color="000000"/>
              <w:right w:val="single" w:sz="4" w:space="0" w:color="000000"/>
            </w:tcBorders>
          </w:tcPr>
          <w:p w:rsidR="00EA2853" w:rsidRPr="00C62A63" w:rsidRDefault="00EA2853" w:rsidP="00990C28">
            <w:pPr>
              <w:widowControl w:val="0"/>
              <w:autoSpaceDE w:val="0"/>
              <w:autoSpaceDN w:val="0"/>
              <w:adjustRightInd w:val="0"/>
              <w:spacing w:after="0" w:line="240" w:lineRule="auto"/>
              <w:rPr>
                <w:rFonts w:cstheme="minorHAnsi"/>
              </w:rPr>
            </w:pPr>
          </w:p>
        </w:tc>
      </w:tr>
      <w:tr w:rsidR="00EA2853" w:rsidRPr="00C62A63" w:rsidTr="00EA2853">
        <w:trPr>
          <w:trHeight w:hRule="exact" w:val="211"/>
        </w:trPr>
        <w:tc>
          <w:tcPr>
            <w:tcW w:w="2097" w:type="dxa"/>
            <w:vMerge/>
            <w:tcBorders>
              <w:top w:val="single" w:sz="4" w:space="0" w:color="000000"/>
              <w:left w:val="single" w:sz="4" w:space="0" w:color="000000"/>
              <w:bottom w:val="single" w:sz="4" w:space="0" w:color="000000"/>
              <w:right w:val="single" w:sz="4" w:space="0" w:color="000000"/>
            </w:tcBorders>
          </w:tcPr>
          <w:p w:rsidR="00EA2853" w:rsidRPr="00C62A63" w:rsidRDefault="00EA2853" w:rsidP="00990C28">
            <w:pPr>
              <w:widowControl w:val="0"/>
              <w:autoSpaceDE w:val="0"/>
              <w:autoSpaceDN w:val="0"/>
              <w:adjustRightInd w:val="0"/>
              <w:spacing w:after="0" w:line="240" w:lineRule="auto"/>
              <w:rPr>
                <w:rFonts w:cstheme="minorHAnsi"/>
              </w:rPr>
            </w:pPr>
          </w:p>
        </w:tc>
        <w:tc>
          <w:tcPr>
            <w:tcW w:w="3359" w:type="dxa"/>
            <w:tcBorders>
              <w:top w:val="single" w:sz="4" w:space="0" w:color="000000"/>
              <w:left w:val="single" w:sz="4" w:space="0" w:color="000000"/>
              <w:bottom w:val="single" w:sz="4" w:space="0" w:color="000000"/>
              <w:right w:val="single" w:sz="4" w:space="0" w:color="000000"/>
            </w:tcBorders>
          </w:tcPr>
          <w:p w:rsidR="00EA2853" w:rsidRPr="00C62A63" w:rsidRDefault="00EA2853" w:rsidP="00990C28">
            <w:pPr>
              <w:widowControl w:val="0"/>
              <w:autoSpaceDE w:val="0"/>
              <w:autoSpaceDN w:val="0"/>
              <w:adjustRightInd w:val="0"/>
              <w:spacing w:after="0" w:line="200" w:lineRule="exact"/>
              <w:ind w:left="102"/>
              <w:rPr>
                <w:rFonts w:cstheme="minorHAnsi"/>
              </w:rPr>
            </w:pPr>
            <w:r w:rsidRPr="00C62A63">
              <w:rPr>
                <w:rFonts w:cstheme="minorHAnsi"/>
                <w:spacing w:val="-1"/>
              </w:rPr>
              <w:t>A</w:t>
            </w:r>
            <w:r w:rsidRPr="00C62A63">
              <w:rPr>
                <w:rFonts w:cstheme="minorHAnsi"/>
              </w:rPr>
              <w:t>d</w:t>
            </w:r>
            <w:r w:rsidRPr="00C62A63">
              <w:rPr>
                <w:rFonts w:cstheme="minorHAnsi"/>
                <w:spacing w:val="1"/>
              </w:rPr>
              <w:t>r</w:t>
            </w:r>
            <w:r w:rsidRPr="00C62A63">
              <w:rPr>
                <w:rFonts w:cstheme="minorHAnsi"/>
              </w:rPr>
              <w:t>es</w:t>
            </w:r>
            <w:r w:rsidRPr="00C62A63">
              <w:rPr>
                <w:rFonts w:cstheme="minorHAnsi"/>
                <w:spacing w:val="1"/>
              </w:rPr>
              <w:t xml:space="preserve"> </w:t>
            </w:r>
            <w:r w:rsidRPr="00C62A63">
              <w:rPr>
                <w:rFonts w:cstheme="minorHAnsi"/>
                <w:spacing w:val="-1"/>
              </w:rPr>
              <w:t>w</w:t>
            </w:r>
            <w:r w:rsidRPr="00C62A63">
              <w:rPr>
                <w:rFonts w:cstheme="minorHAnsi"/>
                <w:spacing w:val="-2"/>
              </w:rPr>
              <w:t>e</w:t>
            </w:r>
            <w:r w:rsidRPr="00C62A63">
              <w:rPr>
                <w:rFonts w:cstheme="minorHAnsi"/>
                <w:spacing w:val="1"/>
              </w:rPr>
              <w:t>r</w:t>
            </w:r>
            <w:r w:rsidRPr="00C62A63">
              <w:rPr>
                <w:rFonts w:cstheme="minorHAnsi"/>
                <w:spacing w:val="-2"/>
              </w:rPr>
              <w:t>k</w:t>
            </w:r>
            <w:r w:rsidRPr="00C62A63">
              <w:rPr>
                <w:rFonts w:cstheme="minorHAnsi"/>
              </w:rPr>
              <w:t>ne</w:t>
            </w:r>
            <w:r w:rsidRPr="00C62A63">
              <w:rPr>
                <w:rFonts w:cstheme="minorHAnsi"/>
                <w:spacing w:val="-3"/>
              </w:rPr>
              <w:t>m</w:t>
            </w:r>
            <w:r w:rsidRPr="00C62A63">
              <w:rPr>
                <w:rFonts w:cstheme="minorHAnsi"/>
              </w:rPr>
              <w:t>er</w:t>
            </w:r>
          </w:p>
        </w:tc>
        <w:tc>
          <w:tcPr>
            <w:tcW w:w="3834" w:type="dxa"/>
            <w:tcBorders>
              <w:top w:val="single" w:sz="4" w:space="0" w:color="000000"/>
              <w:left w:val="single" w:sz="4" w:space="0" w:color="000000"/>
              <w:bottom w:val="single" w:sz="4" w:space="0" w:color="000000"/>
              <w:right w:val="single" w:sz="4" w:space="0" w:color="000000"/>
            </w:tcBorders>
          </w:tcPr>
          <w:p w:rsidR="00EA2853" w:rsidRPr="00C62A63" w:rsidRDefault="00EA2853" w:rsidP="00990C28">
            <w:pPr>
              <w:widowControl w:val="0"/>
              <w:autoSpaceDE w:val="0"/>
              <w:autoSpaceDN w:val="0"/>
              <w:adjustRightInd w:val="0"/>
              <w:spacing w:after="0" w:line="240" w:lineRule="auto"/>
              <w:rPr>
                <w:rFonts w:cstheme="minorHAnsi"/>
              </w:rPr>
            </w:pPr>
          </w:p>
        </w:tc>
      </w:tr>
      <w:tr w:rsidR="00EA2853" w:rsidRPr="00C62A63" w:rsidTr="00EA2853">
        <w:trPr>
          <w:trHeight w:hRule="exact" w:val="209"/>
        </w:trPr>
        <w:tc>
          <w:tcPr>
            <w:tcW w:w="2097" w:type="dxa"/>
            <w:vMerge/>
            <w:tcBorders>
              <w:top w:val="single" w:sz="4" w:space="0" w:color="000000"/>
              <w:left w:val="single" w:sz="4" w:space="0" w:color="000000"/>
              <w:bottom w:val="single" w:sz="4" w:space="0" w:color="000000"/>
              <w:right w:val="single" w:sz="4" w:space="0" w:color="000000"/>
            </w:tcBorders>
          </w:tcPr>
          <w:p w:rsidR="00EA2853" w:rsidRPr="00C62A63" w:rsidRDefault="00EA2853" w:rsidP="00990C28">
            <w:pPr>
              <w:widowControl w:val="0"/>
              <w:autoSpaceDE w:val="0"/>
              <w:autoSpaceDN w:val="0"/>
              <w:adjustRightInd w:val="0"/>
              <w:spacing w:after="0" w:line="240" w:lineRule="auto"/>
              <w:rPr>
                <w:rFonts w:cstheme="minorHAnsi"/>
              </w:rPr>
            </w:pPr>
          </w:p>
        </w:tc>
        <w:tc>
          <w:tcPr>
            <w:tcW w:w="3359" w:type="dxa"/>
            <w:tcBorders>
              <w:top w:val="single" w:sz="4" w:space="0" w:color="000000"/>
              <w:left w:val="single" w:sz="4" w:space="0" w:color="000000"/>
              <w:bottom w:val="single" w:sz="4" w:space="0" w:color="000000"/>
              <w:right w:val="single" w:sz="4" w:space="0" w:color="000000"/>
            </w:tcBorders>
          </w:tcPr>
          <w:p w:rsidR="00EA2853" w:rsidRPr="00C62A63" w:rsidRDefault="00EA2853" w:rsidP="00990C28">
            <w:pPr>
              <w:widowControl w:val="0"/>
              <w:autoSpaceDE w:val="0"/>
              <w:autoSpaceDN w:val="0"/>
              <w:adjustRightInd w:val="0"/>
              <w:spacing w:after="0" w:line="197" w:lineRule="exact"/>
              <w:ind w:left="102"/>
              <w:rPr>
                <w:rFonts w:cstheme="minorHAnsi"/>
              </w:rPr>
            </w:pPr>
            <w:r w:rsidRPr="00C62A63">
              <w:rPr>
                <w:rFonts w:cstheme="minorHAnsi"/>
              </w:rPr>
              <w:t>Pos</w:t>
            </w:r>
            <w:r w:rsidRPr="00C62A63">
              <w:rPr>
                <w:rFonts w:cstheme="minorHAnsi"/>
                <w:spacing w:val="1"/>
              </w:rPr>
              <w:t>t</w:t>
            </w:r>
            <w:r w:rsidRPr="00C62A63">
              <w:rPr>
                <w:rFonts w:cstheme="minorHAnsi"/>
                <w:spacing w:val="-2"/>
              </w:rPr>
              <w:t>c</w:t>
            </w:r>
            <w:r w:rsidRPr="00C62A63">
              <w:rPr>
                <w:rFonts w:cstheme="minorHAnsi"/>
              </w:rPr>
              <w:t xml:space="preserve">ode </w:t>
            </w:r>
            <w:r w:rsidRPr="00C62A63">
              <w:rPr>
                <w:rFonts w:cstheme="minorHAnsi"/>
                <w:spacing w:val="-2"/>
              </w:rPr>
              <w:t>e</w:t>
            </w:r>
            <w:r w:rsidRPr="00C62A63">
              <w:rPr>
                <w:rFonts w:cstheme="minorHAnsi"/>
              </w:rPr>
              <w:t xml:space="preserve">n </w:t>
            </w:r>
            <w:r w:rsidRPr="00C62A63">
              <w:rPr>
                <w:rFonts w:cstheme="minorHAnsi"/>
                <w:spacing w:val="-1"/>
              </w:rPr>
              <w:t>w</w:t>
            </w:r>
            <w:r w:rsidRPr="00C62A63">
              <w:rPr>
                <w:rFonts w:cstheme="minorHAnsi"/>
              </w:rPr>
              <w:t>oon</w:t>
            </w:r>
            <w:r w:rsidRPr="00C62A63">
              <w:rPr>
                <w:rFonts w:cstheme="minorHAnsi"/>
                <w:spacing w:val="-2"/>
              </w:rPr>
              <w:t>p</w:t>
            </w:r>
            <w:r w:rsidRPr="00C62A63">
              <w:rPr>
                <w:rFonts w:cstheme="minorHAnsi"/>
                <w:spacing w:val="1"/>
              </w:rPr>
              <w:t>l</w:t>
            </w:r>
            <w:r w:rsidRPr="00C62A63">
              <w:rPr>
                <w:rFonts w:cstheme="minorHAnsi"/>
              </w:rPr>
              <w:t>a</w:t>
            </w:r>
            <w:r w:rsidRPr="00C62A63">
              <w:rPr>
                <w:rFonts w:cstheme="minorHAnsi"/>
                <w:spacing w:val="-2"/>
              </w:rPr>
              <w:t>a</w:t>
            </w:r>
            <w:r w:rsidRPr="00C62A63">
              <w:rPr>
                <w:rFonts w:cstheme="minorHAnsi"/>
                <w:spacing w:val="1"/>
              </w:rPr>
              <w:t>t</w:t>
            </w:r>
            <w:r w:rsidRPr="00C62A63">
              <w:rPr>
                <w:rFonts w:cstheme="minorHAnsi"/>
              </w:rPr>
              <w:t>s</w:t>
            </w:r>
          </w:p>
        </w:tc>
        <w:tc>
          <w:tcPr>
            <w:tcW w:w="3834" w:type="dxa"/>
            <w:tcBorders>
              <w:top w:val="single" w:sz="4" w:space="0" w:color="000000"/>
              <w:left w:val="single" w:sz="4" w:space="0" w:color="000000"/>
              <w:bottom w:val="single" w:sz="4" w:space="0" w:color="000000"/>
              <w:right w:val="single" w:sz="4" w:space="0" w:color="000000"/>
            </w:tcBorders>
          </w:tcPr>
          <w:p w:rsidR="00EA2853" w:rsidRPr="00C62A63" w:rsidRDefault="00EA2853" w:rsidP="00990C28">
            <w:pPr>
              <w:widowControl w:val="0"/>
              <w:autoSpaceDE w:val="0"/>
              <w:autoSpaceDN w:val="0"/>
              <w:adjustRightInd w:val="0"/>
              <w:spacing w:after="0" w:line="240" w:lineRule="auto"/>
              <w:rPr>
                <w:rFonts w:cstheme="minorHAnsi"/>
              </w:rPr>
            </w:pPr>
          </w:p>
        </w:tc>
      </w:tr>
    </w:tbl>
    <w:p w:rsidR="00EA2853" w:rsidRDefault="00EA2853" w:rsidP="00784D7F">
      <w:pPr>
        <w:spacing w:after="0" w:line="240" w:lineRule="auto"/>
        <w:jc w:val="both"/>
        <w:rPr>
          <w:b/>
        </w:rPr>
      </w:pPr>
    </w:p>
    <w:p w:rsidR="008248F9" w:rsidRDefault="008248F9" w:rsidP="00784D7F">
      <w:pPr>
        <w:spacing w:after="0" w:line="240" w:lineRule="auto"/>
        <w:jc w:val="both"/>
        <w:rPr>
          <w:b/>
        </w:rPr>
      </w:pPr>
    </w:p>
    <w:tbl>
      <w:tblPr>
        <w:tblStyle w:val="Tabelraster"/>
        <w:tblW w:w="0" w:type="auto"/>
        <w:tblLook w:val="04A0" w:firstRow="1" w:lastRow="0" w:firstColumn="1" w:lastColumn="0" w:noHBand="0" w:noVBand="1"/>
      </w:tblPr>
      <w:tblGrid>
        <w:gridCol w:w="9062"/>
      </w:tblGrid>
      <w:tr w:rsidR="008248F9" w:rsidTr="008248F9">
        <w:tc>
          <w:tcPr>
            <w:tcW w:w="9062" w:type="dxa"/>
          </w:tcPr>
          <w:p w:rsidR="008248F9" w:rsidRPr="008A5A0B" w:rsidRDefault="008248F9" w:rsidP="008A1AC2">
            <w:pPr>
              <w:rPr>
                <w:rFonts w:cs="Aharoni"/>
                <w:b/>
                <w:sz w:val="24"/>
                <w:szCs w:val="24"/>
              </w:rPr>
            </w:pPr>
            <w:r w:rsidRPr="008A5A0B">
              <w:rPr>
                <w:rFonts w:cs="Aharoni"/>
                <w:b/>
                <w:sz w:val="24"/>
                <w:szCs w:val="24"/>
              </w:rPr>
              <w:t>Overlijden</w:t>
            </w:r>
          </w:p>
          <w:p w:rsidR="008248F9" w:rsidRDefault="008248F9" w:rsidP="008248F9">
            <w:pPr>
              <w:jc w:val="center"/>
              <w:rPr>
                <w:b/>
              </w:rPr>
            </w:pPr>
          </w:p>
          <w:p w:rsidR="008248F9" w:rsidRPr="008248F9" w:rsidRDefault="008248F9" w:rsidP="008248F9">
            <w:r w:rsidRPr="0039708A">
              <w:rPr>
                <w:noProof/>
                <w:lang w:eastAsia="nl-NL"/>
              </w:rPr>
              <mc:AlternateContent>
                <mc:Choice Requires="wps">
                  <w:drawing>
                    <wp:anchor distT="0" distB="0" distL="114300" distR="114300" simplePos="0" relativeHeight="251659264" behindDoc="0" locked="0" layoutInCell="1" allowOverlap="1" wp14:anchorId="6BD7553E" wp14:editId="3EEE2BF3">
                      <wp:simplePos x="0" y="0"/>
                      <wp:positionH relativeFrom="column">
                        <wp:posOffset>38993</wp:posOffset>
                      </wp:positionH>
                      <wp:positionV relativeFrom="paragraph">
                        <wp:posOffset>865505</wp:posOffset>
                      </wp:positionV>
                      <wp:extent cx="119380" cy="115570"/>
                      <wp:effectExtent l="6350" t="8255" r="7620" b="9525"/>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55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0A0F26" id="Rectangle 80" o:spid="_x0000_s1026" style="position:absolute;margin-left:3.05pt;margin-top:68.15pt;width:9.4pt;height: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" strokeweight=".25pt"/>
                  </w:pict>
                </mc:Fallback>
              </mc:AlternateContent>
            </w:r>
            <w:r>
              <w:t>Graag hieronder de gevraagde gegevens invullen.</w:t>
            </w:r>
            <w:r>
              <w:br/>
            </w:r>
            <w:r>
              <w:br/>
              <w:t>Kunt u de hieronder gevraagde gegevens niet aan uw werknemer verstrekken? Kruis dan het onderstaande vakje aan en vermeld de reden hiervan.</w:t>
            </w:r>
            <w:r>
              <w:br/>
              <w:t xml:space="preserve"> </w:t>
            </w:r>
            <w:r>
              <w:br/>
              <w:t xml:space="preserve">        Reden ...................................</w:t>
            </w:r>
          </w:p>
        </w:tc>
      </w:tr>
      <w:tr w:rsidR="008248F9" w:rsidTr="008248F9">
        <w:tc>
          <w:tcPr>
            <w:tcW w:w="9062" w:type="dxa"/>
          </w:tcPr>
          <w:p w:rsidR="008248F9" w:rsidRDefault="002B6995" w:rsidP="00784D7F">
            <w:pPr>
              <w:jc w:val="both"/>
              <w:rPr>
                <w:b/>
              </w:rPr>
            </w:pPr>
            <w:r>
              <w:rPr>
                <w:b/>
              </w:rPr>
              <w:t>Heeft uw bedrijf een collecti</w:t>
            </w:r>
            <w:r w:rsidR="00064D88">
              <w:rPr>
                <w:b/>
              </w:rPr>
              <w:t>e</w:t>
            </w:r>
            <w:r>
              <w:rPr>
                <w:b/>
              </w:rPr>
              <w:t>ve overlijdensrisicoverzekering afgesloten?</w:t>
            </w:r>
          </w:p>
          <w:p w:rsidR="002B6995" w:rsidRDefault="002B6995" w:rsidP="00784D7F">
            <w:pPr>
              <w:jc w:val="both"/>
              <w:rPr>
                <w:b/>
              </w:rPr>
            </w:pPr>
          </w:p>
          <w:p w:rsidR="002B6995" w:rsidRDefault="002B6995" w:rsidP="00784D7F">
            <w:pPr>
              <w:jc w:val="both"/>
            </w:pPr>
            <w:r>
              <w:t>Deze verzekering zorgt voor een extra jaarlijkse uitkering (aan de nabestaanden) bij overlijden van de medewerker. Dit is een zogenaamde ANW-hiaatverzekering.</w:t>
            </w:r>
          </w:p>
          <w:p w:rsidR="002B6995" w:rsidRPr="002B6995" w:rsidRDefault="000B6AAB" w:rsidP="00784D7F">
            <w:pPr>
              <w:jc w:val="both"/>
            </w:pPr>
            <w:r w:rsidRPr="0039708A">
              <w:rPr>
                <w:noProof/>
                <w:lang w:eastAsia="nl-NL"/>
              </w:rPr>
              <mc:AlternateContent>
                <mc:Choice Requires="wps">
                  <w:drawing>
                    <wp:anchor distT="0" distB="0" distL="114300" distR="114300" simplePos="0" relativeHeight="251663360" behindDoc="0" locked="0" layoutInCell="1" allowOverlap="1" wp14:anchorId="7BA571AF" wp14:editId="15073146">
                      <wp:simplePos x="0" y="0"/>
                      <wp:positionH relativeFrom="column">
                        <wp:posOffset>518124</wp:posOffset>
                      </wp:positionH>
                      <wp:positionV relativeFrom="paragraph">
                        <wp:posOffset>179884</wp:posOffset>
                      </wp:positionV>
                      <wp:extent cx="119380" cy="115570"/>
                      <wp:effectExtent l="6350" t="8255" r="762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55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EE7A52" id="Rectangle 3" o:spid="_x0000_s1026" style="position:absolute;margin-left:40.8pt;margin-top:14.15pt;width:9.4pt;height: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s1IAIAADs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" strokeweight=".25pt"/>
                  </w:pict>
                </mc:Fallback>
              </mc:AlternateContent>
            </w:r>
            <w:r w:rsidR="002B6995">
              <w:br/>
            </w:r>
            <w:r w:rsidR="002B6995" w:rsidRPr="0039708A">
              <w:rPr>
                <w:noProof/>
                <w:lang w:eastAsia="nl-NL"/>
              </w:rPr>
              <mc:AlternateContent>
                <mc:Choice Requires="wps">
                  <w:drawing>
                    <wp:anchor distT="0" distB="0" distL="114300" distR="114300" simplePos="0" relativeHeight="251661312" behindDoc="0" locked="0" layoutInCell="1" allowOverlap="1" wp14:anchorId="7BA571AF" wp14:editId="15073146">
                      <wp:simplePos x="0" y="0"/>
                      <wp:positionH relativeFrom="column">
                        <wp:posOffset>-6350</wp:posOffset>
                      </wp:positionH>
                      <wp:positionV relativeFrom="paragraph">
                        <wp:posOffset>180975</wp:posOffset>
                      </wp:positionV>
                      <wp:extent cx="119380" cy="115570"/>
                      <wp:effectExtent l="6350" t="8255" r="762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55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231B40" id="Rectangle 2" o:spid="_x0000_s1026" style="position:absolute;margin-left:-.5pt;margin-top:14.25pt;width:9.4pt;height: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" strokeweight=".25pt"/>
                  </w:pict>
                </mc:Fallback>
              </mc:AlternateContent>
            </w:r>
            <w:r w:rsidR="002B6995">
              <w:t xml:space="preserve">      Ja             Nee </w:t>
            </w:r>
          </w:p>
        </w:tc>
      </w:tr>
      <w:tr w:rsidR="008248F9" w:rsidTr="008248F9">
        <w:tc>
          <w:tcPr>
            <w:tcW w:w="9062" w:type="dxa"/>
          </w:tcPr>
          <w:p w:rsidR="008248F9" w:rsidRDefault="009F4711" w:rsidP="00784D7F">
            <w:pPr>
              <w:jc w:val="both"/>
              <w:rPr>
                <w:b/>
              </w:rPr>
            </w:pPr>
            <w:r>
              <w:rPr>
                <w:b/>
              </w:rPr>
              <w:t>Is deze werknemer verzekerd d</w:t>
            </w:r>
            <w:r w:rsidR="002353F0">
              <w:rPr>
                <w:b/>
              </w:rPr>
              <w:t>oor deze verzekering?</w:t>
            </w:r>
          </w:p>
          <w:p w:rsidR="002353F0" w:rsidRDefault="002353F0" w:rsidP="00784D7F">
            <w:pPr>
              <w:jc w:val="both"/>
              <w:rPr>
                <w:b/>
              </w:rPr>
            </w:pPr>
          </w:p>
          <w:p w:rsidR="002353F0" w:rsidRDefault="00511B0F" w:rsidP="00784D7F">
            <w:pPr>
              <w:jc w:val="both"/>
            </w:pPr>
            <w:r w:rsidRPr="0039708A">
              <w:rPr>
                <w:noProof/>
                <w:lang w:eastAsia="nl-NL"/>
              </w:rPr>
              <mc:AlternateContent>
                <mc:Choice Requires="wps">
                  <w:drawing>
                    <wp:anchor distT="0" distB="0" distL="114300" distR="114300" simplePos="0" relativeHeight="251667456" behindDoc="0" locked="0" layoutInCell="1" allowOverlap="1" wp14:anchorId="1A09500A" wp14:editId="725055EA">
                      <wp:simplePos x="0" y="0"/>
                      <wp:positionH relativeFrom="column">
                        <wp:posOffset>523492</wp:posOffset>
                      </wp:positionH>
                      <wp:positionV relativeFrom="paragraph">
                        <wp:posOffset>24067</wp:posOffset>
                      </wp:positionV>
                      <wp:extent cx="119380" cy="115570"/>
                      <wp:effectExtent l="6350" t="8255" r="762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55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11E569" id="Rectangle 5" o:spid="_x0000_s1026" style="position:absolute;margin-left:41.2pt;margin-top:1.9pt;width:9.4pt;height: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" strokeweight=".25pt"/>
                  </w:pict>
                </mc:Fallback>
              </mc:AlternateContent>
            </w:r>
            <w:r w:rsidR="00592D76" w:rsidRPr="0039708A">
              <w:rPr>
                <w:noProof/>
                <w:lang w:eastAsia="nl-NL"/>
              </w:rPr>
              <mc:AlternateContent>
                <mc:Choice Requires="wps">
                  <w:drawing>
                    <wp:anchor distT="0" distB="0" distL="114300" distR="114300" simplePos="0" relativeHeight="251665408" behindDoc="0" locked="0" layoutInCell="1" allowOverlap="1" wp14:anchorId="1A09500A" wp14:editId="725055EA">
                      <wp:simplePos x="0" y="0"/>
                      <wp:positionH relativeFrom="column">
                        <wp:posOffset>-6350</wp:posOffset>
                      </wp:positionH>
                      <wp:positionV relativeFrom="paragraph">
                        <wp:posOffset>15875</wp:posOffset>
                      </wp:positionV>
                      <wp:extent cx="119380" cy="115570"/>
                      <wp:effectExtent l="6350" t="8255" r="762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55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064BFD" id="Rectangle 4" o:spid="_x0000_s1026" style="position:absolute;margin-left:-.5pt;margin-top:1.25pt;width:9.4pt;height: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" strokeweight=".25pt"/>
                  </w:pict>
                </mc:Fallback>
              </mc:AlternateContent>
            </w:r>
            <w:r w:rsidR="00592D76">
              <w:rPr>
                <w:b/>
              </w:rPr>
              <w:t xml:space="preserve">      </w:t>
            </w:r>
            <w:r w:rsidR="00592D76">
              <w:t xml:space="preserve">Ja         </w:t>
            </w:r>
            <w:r>
              <w:t xml:space="preserve">    </w:t>
            </w:r>
            <w:r w:rsidR="00592D76">
              <w:t xml:space="preserve">Nee </w:t>
            </w:r>
          </w:p>
          <w:p w:rsidR="00810ED3" w:rsidRDefault="00810ED3" w:rsidP="00784D7F">
            <w:pPr>
              <w:jc w:val="both"/>
            </w:pPr>
          </w:p>
          <w:p w:rsidR="00810ED3" w:rsidRDefault="00810ED3" w:rsidP="00784D7F">
            <w:pPr>
              <w:jc w:val="both"/>
            </w:pPr>
            <w:r>
              <w:t>Indien ja, start de uitkering dan:</w:t>
            </w:r>
          </w:p>
          <w:p w:rsidR="00810ED3" w:rsidRDefault="00810ED3" w:rsidP="00784D7F">
            <w:pPr>
              <w:jc w:val="both"/>
            </w:pPr>
            <w:r w:rsidRPr="0039708A">
              <w:rPr>
                <w:noProof/>
                <w:lang w:eastAsia="nl-NL"/>
              </w:rPr>
              <mc:AlternateContent>
                <mc:Choice Requires="wps">
                  <w:drawing>
                    <wp:anchor distT="0" distB="0" distL="114300" distR="114300" simplePos="0" relativeHeight="251669504" behindDoc="0" locked="0" layoutInCell="1" allowOverlap="1" wp14:anchorId="7ED6F615" wp14:editId="17AB8196">
                      <wp:simplePos x="0" y="0"/>
                      <wp:positionH relativeFrom="column">
                        <wp:posOffset>0</wp:posOffset>
                      </wp:positionH>
                      <wp:positionV relativeFrom="paragraph">
                        <wp:posOffset>12065</wp:posOffset>
                      </wp:positionV>
                      <wp:extent cx="119380" cy="115570"/>
                      <wp:effectExtent l="6350" t="8255" r="762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55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9D8060" id="Rectangle 6" o:spid="_x0000_s1026" style="position:absolute;margin-left:0;margin-top:.95pt;width:9.4pt;height: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" strokeweight=".25pt"/>
                  </w:pict>
                </mc:Fallback>
              </mc:AlternateContent>
            </w:r>
            <w:r>
              <w:t xml:space="preserve">      Direct na het overlijden van de werknemer, of:</w:t>
            </w:r>
          </w:p>
          <w:p w:rsidR="00810ED3" w:rsidRDefault="00810ED3" w:rsidP="00784D7F">
            <w:pPr>
              <w:jc w:val="both"/>
            </w:pPr>
            <w:r w:rsidRPr="0039708A">
              <w:rPr>
                <w:noProof/>
                <w:lang w:eastAsia="nl-NL"/>
              </w:rPr>
              <mc:AlternateContent>
                <mc:Choice Requires="wps">
                  <w:drawing>
                    <wp:anchor distT="0" distB="0" distL="114300" distR="114300" simplePos="0" relativeHeight="251671552" behindDoc="0" locked="0" layoutInCell="1" allowOverlap="1" wp14:anchorId="7ED6F615" wp14:editId="17AB8196">
                      <wp:simplePos x="0" y="0"/>
                      <wp:positionH relativeFrom="column">
                        <wp:posOffset>0</wp:posOffset>
                      </wp:positionH>
                      <wp:positionV relativeFrom="paragraph">
                        <wp:posOffset>12065</wp:posOffset>
                      </wp:positionV>
                      <wp:extent cx="119380" cy="115570"/>
                      <wp:effectExtent l="6350" t="8255" r="762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55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325748" id="Rectangle 7" o:spid="_x0000_s1026" style="position:absolute;margin-left:0;margin-top:.95pt;width:9.4pt;height: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" strokeweight=".25pt"/>
                  </w:pict>
                </mc:Fallback>
              </mc:AlternateContent>
            </w:r>
            <w:r>
              <w:t xml:space="preserve">      Na het bereiken van de leeftijd van 18 jaar van het jongste kind. </w:t>
            </w:r>
          </w:p>
          <w:p w:rsidR="00810ED3" w:rsidRDefault="00810ED3" w:rsidP="00784D7F">
            <w:pPr>
              <w:jc w:val="both"/>
            </w:pPr>
          </w:p>
          <w:p w:rsidR="00962480" w:rsidRPr="00592D76" w:rsidRDefault="00962480" w:rsidP="00784D7F">
            <w:pPr>
              <w:jc w:val="both"/>
            </w:pPr>
            <w:r>
              <w:t>Uitkeringsbedrag per jaar € .........................</w:t>
            </w:r>
          </w:p>
        </w:tc>
      </w:tr>
    </w:tbl>
    <w:p w:rsidR="008248F9" w:rsidRDefault="008248F9" w:rsidP="00784D7F">
      <w:pPr>
        <w:spacing w:after="0" w:line="240" w:lineRule="auto"/>
        <w:jc w:val="both"/>
        <w:rPr>
          <w:b/>
        </w:rPr>
      </w:pPr>
    </w:p>
    <w:p w:rsidR="004A2E36" w:rsidRDefault="004A2E36">
      <w:pPr>
        <w:rPr>
          <w:b/>
        </w:rPr>
      </w:pPr>
      <w:r>
        <w:rPr>
          <w:b/>
        </w:rPr>
        <w:br w:type="page"/>
      </w:r>
    </w:p>
    <w:tbl>
      <w:tblPr>
        <w:tblStyle w:val="Tabelraster"/>
        <w:tblpPr w:leftFromText="141" w:rightFromText="141" w:vertAnchor="text" w:horzAnchor="margin" w:tblpY="451"/>
        <w:tblW w:w="0" w:type="auto"/>
        <w:tblLook w:val="04A0" w:firstRow="1" w:lastRow="0" w:firstColumn="1" w:lastColumn="0" w:noHBand="0" w:noVBand="1"/>
      </w:tblPr>
      <w:tblGrid>
        <w:gridCol w:w="9062"/>
      </w:tblGrid>
      <w:tr w:rsidR="008A5A0B" w:rsidTr="008A5A0B">
        <w:tc>
          <w:tcPr>
            <w:tcW w:w="9062" w:type="dxa"/>
          </w:tcPr>
          <w:p w:rsidR="008A5A0B" w:rsidRPr="008A5A0B" w:rsidRDefault="008A5A0B" w:rsidP="008A5A0B">
            <w:pPr>
              <w:jc w:val="both"/>
              <w:rPr>
                <w:b/>
                <w:sz w:val="24"/>
                <w:szCs w:val="24"/>
              </w:rPr>
            </w:pPr>
            <w:r w:rsidRPr="008A5A0B">
              <w:rPr>
                <w:b/>
                <w:sz w:val="24"/>
                <w:szCs w:val="24"/>
              </w:rPr>
              <w:lastRenderedPageBreak/>
              <w:t>Arbeidsongeschiktheid</w:t>
            </w:r>
          </w:p>
          <w:p w:rsidR="008A5A0B" w:rsidRDefault="008A5A0B" w:rsidP="008A5A0B">
            <w:pPr>
              <w:jc w:val="both"/>
              <w:rPr>
                <w:b/>
              </w:rPr>
            </w:pPr>
          </w:p>
          <w:p w:rsidR="008A5A0B" w:rsidRDefault="008A5A0B" w:rsidP="008A5A0B">
            <w:r>
              <w:t>Graag hieronder de gevraagde gegevens invullen.</w:t>
            </w:r>
          </w:p>
          <w:p w:rsidR="008A5A0B" w:rsidRDefault="008A5A0B" w:rsidP="008A5A0B"/>
          <w:p w:rsidR="008A5A0B" w:rsidRDefault="008A5A0B" w:rsidP="008A5A0B">
            <w:r>
              <w:t>Kunt u de hieronder gevraagde gegevens niet aan uw werknemer verstrekken? Kruis dan het onderstaande vakje aan en vermeld de reden hiervan.</w:t>
            </w:r>
          </w:p>
          <w:p w:rsidR="008A5A0B" w:rsidRDefault="008A5A0B" w:rsidP="008A5A0B">
            <w:pPr>
              <w:jc w:val="both"/>
            </w:pPr>
            <w:r>
              <w:t xml:space="preserve"> </w:t>
            </w:r>
          </w:p>
          <w:p w:rsidR="000B6AAB" w:rsidRPr="008A5A0B" w:rsidRDefault="008A5A0B" w:rsidP="008A5A0B">
            <w:pPr>
              <w:jc w:val="both"/>
            </w:pPr>
            <w:r w:rsidRPr="0039708A">
              <w:rPr>
                <w:noProof/>
                <w:lang w:eastAsia="nl-NL"/>
              </w:rPr>
              <mc:AlternateContent>
                <mc:Choice Requires="wps">
                  <w:drawing>
                    <wp:anchor distT="0" distB="0" distL="114300" distR="114300" simplePos="0" relativeHeight="251674624" behindDoc="0" locked="0" layoutInCell="1" allowOverlap="1" wp14:anchorId="3BD3B9EE" wp14:editId="4490AB37">
                      <wp:simplePos x="0" y="0"/>
                      <wp:positionH relativeFrom="column">
                        <wp:posOffset>47134</wp:posOffset>
                      </wp:positionH>
                      <wp:positionV relativeFrom="paragraph">
                        <wp:posOffset>24274</wp:posOffset>
                      </wp:positionV>
                      <wp:extent cx="119380" cy="115570"/>
                      <wp:effectExtent l="6350" t="8255" r="762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55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160ACD" id="Rectangle 9" o:spid="_x0000_s1026" style="position:absolute;margin-left:3.7pt;margin-top:1.9pt;width:9.4pt;height: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WzIQIAADs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" strokeweight=".25pt"/>
                  </w:pict>
                </mc:Fallback>
              </mc:AlternateContent>
            </w:r>
            <w:r>
              <w:t xml:space="preserve">       Reden .................................</w:t>
            </w:r>
          </w:p>
        </w:tc>
      </w:tr>
      <w:tr w:rsidR="008A5A0B" w:rsidTr="008A5A0B">
        <w:tc>
          <w:tcPr>
            <w:tcW w:w="9062" w:type="dxa"/>
          </w:tcPr>
          <w:p w:rsidR="008A5A0B" w:rsidRDefault="00A9094E" w:rsidP="008A5A0B">
            <w:pPr>
              <w:jc w:val="both"/>
              <w:rPr>
                <w:b/>
              </w:rPr>
            </w:pPr>
            <w:r>
              <w:rPr>
                <w:b/>
              </w:rPr>
              <w:t xml:space="preserve">1. </w:t>
            </w:r>
            <w:r w:rsidR="008A5A0B" w:rsidRPr="008A5A0B">
              <w:rPr>
                <w:b/>
              </w:rPr>
              <w:t xml:space="preserve">De eerste ziektejaren </w:t>
            </w:r>
          </w:p>
          <w:p w:rsidR="008A5A0B" w:rsidRDefault="008A5A0B" w:rsidP="008A5A0B">
            <w:pPr>
              <w:jc w:val="both"/>
            </w:pPr>
            <w:r>
              <w:t xml:space="preserve">Als werkgever </w:t>
            </w:r>
            <w:r w:rsidR="000A1ACE">
              <w:t>bent u verplicht om de eerste jaren van ziekte van uw werknemer door te betalen. Het uitkeringspercentage is afhankelijk van de cao waaronder uw bedrijf valt of met de afspraken die u met uw werknemer gemaakt heeft. U betaalt na het eerste jaar minimaal 70% van het loon door (en minimaal het miniumloon). In het tweede jaar is dit ook minimaal 70% van het loon.</w:t>
            </w:r>
          </w:p>
          <w:p w:rsidR="000A1ACE" w:rsidRDefault="000A1ACE" w:rsidP="008A5A0B">
            <w:pPr>
              <w:jc w:val="both"/>
            </w:pPr>
          </w:p>
          <w:p w:rsidR="000A1ACE" w:rsidRPr="00947FC5" w:rsidRDefault="000A1ACE" w:rsidP="008A5A0B">
            <w:pPr>
              <w:jc w:val="both"/>
              <w:rPr>
                <w:b/>
              </w:rPr>
            </w:pPr>
            <w:r w:rsidRPr="00947FC5">
              <w:rPr>
                <w:b/>
              </w:rPr>
              <w:t xml:space="preserve">Welke verdeling geldt binnen uw bedrijf door de wettelijke loondoorbetalingstermijn in de eerste twee ziektejaren als uw werknemer niet werkt? </w:t>
            </w:r>
          </w:p>
          <w:p w:rsidR="000A1ACE" w:rsidRDefault="000A1ACE" w:rsidP="008A5A0B">
            <w:pPr>
              <w:jc w:val="both"/>
            </w:pPr>
          </w:p>
          <w:p w:rsidR="000A1ACE" w:rsidRDefault="000A1ACE" w:rsidP="000A1ACE">
            <w:pPr>
              <w:jc w:val="both"/>
            </w:pPr>
            <w:r>
              <w:rPr>
                <w:u w:val="single"/>
              </w:rPr>
              <w:t xml:space="preserve">Jaar 1 </w:t>
            </w:r>
          </w:p>
          <w:p w:rsidR="000A1ACE" w:rsidRDefault="00D42A69" w:rsidP="000A1ACE">
            <w:pPr>
              <w:jc w:val="both"/>
            </w:pPr>
            <w:r>
              <w:t>Eerste halfjaar   ......%</w:t>
            </w:r>
          </w:p>
          <w:p w:rsidR="00D42A69" w:rsidRDefault="00D42A69" w:rsidP="000A1ACE">
            <w:pPr>
              <w:jc w:val="both"/>
            </w:pPr>
            <w:r>
              <w:t xml:space="preserve">Tweede halfjaar ......% </w:t>
            </w:r>
          </w:p>
          <w:p w:rsidR="00D42A69" w:rsidRDefault="00D42A69" w:rsidP="000A1ACE">
            <w:pPr>
              <w:jc w:val="both"/>
            </w:pPr>
          </w:p>
          <w:p w:rsidR="00D42A69" w:rsidRDefault="00D42A69" w:rsidP="00D42A69">
            <w:pPr>
              <w:jc w:val="both"/>
            </w:pPr>
            <w:r>
              <w:rPr>
                <w:u w:val="single"/>
              </w:rPr>
              <w:t xml:space="preserve">Jaar 2 </w:t>
            </w:r>
          </w:p>
          <w:p w:rsidR="00D42A69" w:rsidRDefault="00D42A69" w:rsidP="00D42A69">
            <w:pPr>
              <w:jc w:val="both"/>
            </w:pPr>
            <w:r>
              <w:t>Eerste halfjaar   ......%</w:t>
            </w:r>
          </w:p>
          <w:p w:rsidR="00D42A69" w:rsidRDefault="00D42A69" w:rsidP="00D42A69">
            <w:pPr>
              <w:jc w:val="both"/>
            </w:pPr>
            <w:r>
              <w:t xml:space="preserve">Tweede halfjaar ......% </w:t>
            </w:r>
            <w:bookmarkStart w:id="0" w:name="_GoBack"/>
            <w:bookmarkEnd w:id="0"/>
          </w:p>
          <w:p w:rsidR="00D42A69" w:rsidRDefault="00D42A69" w:rsidP="000A1ACE">
            <w:pPr>
              <w:jc w:val="both"/>
            </w:pPr>
          </w:p>
          <w:p w:rsidR="00D42A69" w:rsidRDefault="006A252B" w:rsidP="000A1ACE">
            <w:pPr>
              <w:jc w:val="both"/>
            </w:pPr>
            <w:r>
              <w:t>De loondoorbetaling is een percentage van:</w:t>
            </w:r>
          </w:p>
          <w:p w:rsidR="006A252B" w:rsidRDefault="006A252B" w:rsidP="000A1ACE">
            <w:pPr>
              <w:jc w:val="both"/>
            </w:pPr>
            <w:r w:rsidRPr="0039708A">
              <w:rPr>
                <w:noProof/>
                <w:lang w:eastAsia="nl-NL"/>
              </w:rPr>
              <mc:AlternateContent>
                <mc:Choice Requires="wps">
                  <w:drawing>
                    <wp:anchor distT="0" distB="0" distL="114300" distR="114300" simplePos="0" relativeHeight="251676672" behindDoc="0" locked="0" layoutInCell="1" allowOverlap="1" wp14:anchorId="6EDD1661" wp14:editId="32B06D38">
                      <wp:simplePos x="0" y="0"/>
                      <wp:positionH relativeFrom="column">
                        <wp:posOffset>-635</wp:posOffset>
                      </wp:positionH>
                      <wp:positionV relativeFrom="paragraph">
                        <wp:posOffset>10160</wp:posOffset>
                      </wp:positionV>
                      <wp:extent cx="119380" cy="115570"/>
                      <wp:effectExtent l="6350" t="8255" r="762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55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924D46" id="Rectangle 10" o:spid="_x0000_s1026" style="position:absolute;margin-left:-.05pt;margin-top:.8pt;width:9.4pt;height:9.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" strokeweight=".25pt"/>
                  </w:pict>
                </mc:Fallback>
              </mc:AlternateContent>
            </w:r>
            <w:r>
              <w:t xml:space="preserve">      Het salaris, of:</w:t>
            </w:r>
          </w:p>
          <w:p w:rsidR="000B6AAB" w:rsidRPr="008A5A0B" w:rsidRDefault="006A252B" w:rsidP="000A1ACE">
            <w:pPr>
              <w:jc w:val="both"/>
            </w:pPr>
            <w:r w:rsidRPr="0039708A">
              <w:rPr>
                <w:noProof/>
                <w:lang w:eastAsia="nl-NL"/>
              </w:rPr>
              <mc:AlternateContent>
                <mc:Choice Requires="wps">
                  <w:drawing>
                    <wp:anchor distT="0" distB="0" distL="114300" distR="114300" simplePos="0" relativeHeight="251678720" behindDoc="0" locked="0" layoutInCell="1" allowOverlap="1" wp14:anchorId="6EDD1661" wp14:editId="32B06D38">
                      <wp:simplePos x="0" y="0"/>
                      <wp:positionH relativeFrom="column">
                        <wp:posOffset>-635</wp:posOffset>
                      </wp:positionH>
                      <wp:positionV relativeFrom="paragraph">
                        <wp:posOffset>9525</wp:posOffset>
                      </wp:positionV>
                      <wp:extent cx="119380" cy="115570"/>
                      <wp:effectExtent l="6350" t="8255" r="762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55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35041A" id="Rectangle 11" o:spid="_x0000_s1026" style="position:absolute;margin-left:-.05pt;margin-top:.75pt;width:9.4pt;height:9.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" strokeweight=".25pt"/>
                  </w:pict>
                </mc:Fallback>
              </mc:AlternateContent>
            </w:r>
            <w:r>
              <w:t xml:space="preserve">      Het salaris gemaxim</w:t>
            </w:r>
            <w:r w:rsidR="00833AF6">
              <w:t>eerd</w:t>
            </w:r>
            <w:r>
              <w:t xml:space="preserve"> op de WIA-loongrens </w:t>
            </w:r>
          </w:p>
        </w:tc>
      </w:tr>
      <w:tr w:rsidR="000A1ACE" w:rsidTr="00795BA5">
        <w:trPr>
          <w:trHeight w:val="2912"/>
        </w:trPr>
        <w:tc>
          <w:tcPr>
            <w:tcW w:w="9062" w:type="dxa"/>
          </w:tcPr>
          <w:p w:rsidR="000A1ACE" w:rsidRDefault="0093259A" w:rsidP="008A5A0B">
            <w:pPr>
              <w:jc w:val="both"/>
              <w:rPr>
                <w:b/>
              </w:rPr>
            </w:pPr>
            <w:r>
              <w:rPr>
                <w:b/>
              </w:rPr>
              <w:t>2. WIA-verzekering</w:t>
            </w:r>
          </w:p>
          <w:p w:rsidR="0093259A" w:rsidRDefault="0093259A" w:rsidP="0093259A">
            <w:r>
              <w:t>Na twee jaar ziekte treedt de wet WIA in werking. Uw werknemer ontvangt dan, afhankelijk van de mate van de mate van arbeidsongeschiktheid, een uitkering van het UWV. Ondanks deze uitkering is vaak sprake van een grote inkomensterugval. Daarom sluiten veel werkgevers een aanvullende WIA-verzekering voor hun werknemers. Dit is in veel cao-regelingen ook verplicht.</w:t>
            </w:r>
          </w:p>
          <w:p w:rsidR="0093259A" w:rsidRDefault="0093259A" w:rsidP="0093259A"/>
          <w:p w:rsidR="0093259A" w:rsidRDefault="0093259A" w:rsidP="0093259A">
            <w:r>
              <w:rPr>
                <w:b/>
              </w:rPr>
              <w:t>Heeft u voor uw werknemers een collecti</w:t>
            </w:r>
            <w:r w:rsidR="00FA70E9">
              <w:rPr>
                <w:b/>
              </w:rPr>
              <w:t>e</w:t>
            </w:r>
            <w:r>
              <w:rPr>
                <w:b/>
              </w:rPr>
              <w:t xml:space="preserve">ve aanvullende WIA-verzekering gesloten? </w:t>
            </w:r>
            <w:r>
              <w:t>Dit kan zijn als onderdeel van de pensioenregeling of rechtstreeks bij uw arbeidsongeschiktheidsverzekeraar.</w:t>
            </w:r>
          </w:p>
          <w:p w:rsidR="00321034" w:rsidRDefault="00321034" w:rsidP="0093259A"/>
          <w:p w:rsidR="00321034" w:rsidRDefault="00321034" w:rsidP="00321034">
            <w:pPr>
              <w:jc w:val="both"/>
            </w:pPr>
            <w:r w:rsidRPr="0039708A">
              <w:rPr>
                <w:noProof/>
                <w:lang w:eastAsia="nl-NL"/>
              </w:rPr>
              <mc:AlternateContent>
                <mc:Choice Requires="wps">
                  <w:drawing>
                    <wp:anchor distT="0" distB="0" distL="114300" distR="114300" simplePos="0" relativeHeight="251680768" behindDoc="0" locked="0" layoutInCell="1" allowOverlap="1" wp14:anchorId="6EEDFE9E" wp14:editId="3B4DE06B">
                      <wp:simplePos x="0" y="0"/>
                      <wp:positionH relativeFrom="column">
                        <wp:posOffset>-635</wp:posOffset>
                      </wp:positionH>
                      <wp:positionV relativeFrom="paragraph">
                        <wp:posOffset>10160</wp:posOffset>
                      </wp:positionV>
                      <wp:extent cx="119380" cy="115570"/>
                      <wp:effectExtent l="6350" t="8255" r="762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55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0E8A62" id="Rectangle 12" o:spid="_x0000_s1026" style="position:absolute;margin-left:-.05pt;margin-top:.8pt;width:9.4pt;height: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" strokeweight=".25pt"/>
                  </w:pict>
                </mc:Fallback>
              </mc:AlternateContent>
            </w:r>
            <w:r>
              <w:t xml:space="preserve">      </w:t>
            </w:r>
            <w:r w:rsidR="00876007">
              <w:t>Ja, ga door naar vraag 3</w:t>
            </w:r>
            <w:r>
              <w:t xml:space="preserve">. </w:t>
            </w:r>
          </w:p>
          <w:p w:rsidR="0093259A" w:rsidRPr="00021975" w:rsidRDefault="00321034" w:rsidP="00021975">
            <w:r w:rsidRPr="0039708A">
              <w:rPr>
                <w:noProof/>
                <w:lang w:eastAsia="nl-NL"/>
              </w:rPr>
              <mc:AlternateContent>
                <mc:Choice Requires="wps">
                  <w:drawing>
                    <wp:anchor distT="0" distB="0" distL="114300" distR="114300" simplePos="0" relativeHeight="251681792" behindDoc="0" locked="0" layoutInCell="1" allowOverlap="1" wp14:anchorId="35A74DCD" wp14:editId="6E607EA5">
                      <wp:simplePos x="0" y="0"/>
                      <wp:positionH relativeFrom="column">
                        <wp:posOffset>-635</wp:posOffset>
                      </wp:positionH>
                      <wp:positionV relativeFrom="paragraph">
                        <wp:posOffset>9525</wp:posOffset>
                      </wp:positionV>
                      <wp:extent cx="119380" cy="115570"/>
                      <wp:effectExtent l="6350" t="8255" r="7620"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55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018A64" id="Rectangle 13" o:spid="_x0000_s1026" style="position:absolute;margin-left:-.05pt;margin-top:.75pt;width:9.4pt;height:9.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" strokeweight=".25pt"/>
                  </w:pict>
                </mc:Fallback>
              </mc:AlternateContent>
            </w:r>
            <w:r>
              <w:t xml:space="preserve">      </w:t>
            </w:r>
            <w:r w:rsidR="00F15D2D">
              <w:t xml:space="preserve">Nee, ga door naar de ondertekening. </w:t>
            </w:r>
          </w:p>
        </w:tc>
      </w:tr>
    </w:tbl>
    <w:p w:rsidR="008248F9" w:rsidRDefault="008A5A0B" w:rsidP="00784D7F">
      <w:pPr>
        <w:spacing w:after="0" w:line="240" w:lineRule="auto"/>
        <w:jc w:val="both"/>
        <w:rPr>
          <w:noProof/>
          <w:lang w:eastAsia="nl-NL"/>
        </w:rPr>
      </w:pPr>
      <w:r>
        <w:rPr>
          <w:noProof/>
          <w:lang w:eastAsia="nl-NL"/>
        </w:rPr>
        <w:t xml:space="preserve"> </w:t>
      </w:r>
    </w:p>
    <w:p w:rsidR="00642FF0" w:rsidRPr="00400569" w:rsidRDefault="00BC3207" w:rsidP="00400569">
      <w:pPr>
        <w:rPr>
          <w:noProof/>
          <w:lang w:eastAsia="nl-NL"/>
        </w:rPr>
      </w:pPr>
      <w:r>
        <w:rPr>
          <w:noProof/>
          <w:lang w:eastAsia="nl-NL"/>
        </w:rPr>
        <w:br w:type="page"/>
      </w:r>
    </w:p>
    <w:tbl>
      <w:tblPr>
        <w:tblStyle w:val="Tabelraster"/>
        <w:tblpPr w:leftFromText="141" w:rightFromText="141" w:vertAnchor="text" w:horzAnchor="margin" w:tblpY="220"/>
        <w:tblW w:w="0" w:type="auto"/>
        <w:tblLook w:val="04A0" w:firstRow="1" w:lastRow="0" w:firstColumn="1" w:lastColumn="0" w:noHBand="0" w:noVBand="1"/>
      </w:tblPr>
      <w:tblGrid>
        <w:gridCol w:w="9062"/>
      </w:tblGrid>
      <w:tr w:rsidR="009F0110" w:rsidTr="007133F0">
        <w:tc>
          <w:tcPr>
            <w:tcW w:w="9062" w:type="dxa"/>
          </w:tcPr>
          <w:p w:rsidR="009F0110" w:rsidRDefault="009F0110" w:rsidP="007133F0">
            <w:r>
              <w:rPr>
                <w:b/>
              </w:rPr>
              <w:lastRenderedPageBreak/>
              <w:t>3. Dekkingen WIA-verzekering</w:t>
            </w:r>
          </w:p>
          <w:p w:rsidR="009F0110" w:rsidRDefault="009F0110" w:rsidP="007133F0">
            <w:r>
              <w:t>U heeft aangegeven dat u een collectieve WIA-verkzekering heeft gesloten voor uw werknemers. Wilt u hieronder aangeven om welke dekking(en) het gaat?</w:t>
            </w:r>
          </w:p>
          <w:p w:rsidR="009F0110" w:rsidRDefault="009F0110" w:rsidP="007133F0"/>
          <w:p w:rsidR="009F0110" w:rsidRDefault="009F0110" w:rsidP="007133F0">
            <w:pPr>
              <w:rPr>
                <w:b/>
              </w:rPr>
            </w:pPr>
            <w:r w:rsidRPr="00254087">
              <w:rPr>
                <w:b/>
                <w:u w:val="single"/>
              </w:rPr>
              <w:t>Optie 1:</w:t>
            </w:r>
            <w:r>
              <w:rPr>
                <w:b/>
              </w:rPr>
              <w:t xml:space="preserve"> WGA-hiaat (basis)</w:t>
            </w:r>
          </w:p>
          <w:p w:rsidR="009F0110" w:rsidRPr="00E74853" w:rsidRDefault="009F0110" w:rsidP="008B3694">
            <w:pPr>
              <w:jc w:val="both"/>
            </w:pPr>
            <w:r>
              <w:t xml:space="preserve">De WGA-regeling is voor uw </w:t>
            </w:r>
            <w:r w:rsidRPr="00063316">
              <w:t>werknemers die gedeeltelijk arbeidsgeschikt zijn. Het staat voor Werkhervattingsregeling Gedeeltelijk Arbeidsgeschikten. Een WGA-Hiaatverzekering is een collecti</w:t>
            </w:r>
            <w:r w:rsidR="00F44899" w:rsidRPr="00063316">
              <w:t>e</w:t>
            </w:r>
            <w:r w:rsidRPr="00063316">
              <w:t>ve WGA-verzekering die arbeidsongeschikte werknemers</w:t>
            </w:r>
            <w:r>
              <w:t xml:space="preserve"> een aanvulling op de wettelijke uitkering (de zgn. Vervolguitkering) geeft. De uitkering uit deze verzekering zorgt voor een aanvulling van het inkomen van veelal maximaal 70% van het verschil tussen het oude (gemaximeerde) loon en het miniumloon. De definitive uitkering is afhankelijk van de mate van arbeidsongeschiktheid.</w:t>
            </w:r>
          </w:p>
        </w:tc>
      </w:tr>
      <w:tr w:rsidR="009F0110" w:rsidTr="007133F0">
        <w:tc>
          <w:tcPr>
            <w:tcW w:w="9062" w:type="dxa"/>
          </w:tcPr>
          <w:p w:rsidR="009F0110" w:rsidRDefault="009F0110" w:rsidP="007133F0">
            <w:pPr>
              <w:rPr>
                <w:b/>
              </w:rPr>
            </w:pPr>
            <w:r>
              <w:rPr>
                <w:b/>
              </w:rPr>
              <w:t>Heeft u voor uw werknemers een WGA-Hitaat (basis) verzekering gesloten?</w:t>
            </w:r>
          </w:p>
          <w:p w:rsidR="009F0110" w:rsidRDefault="009F0110" w:rsidP="007133F0">
            <w:pPr>
              <w:jc w:val="both"/>
            </w:pPr>
            <w:r w:rsidRPr="0039708A">
              <w:rPr>
                <w:noProof/>
                <w:lang w:eastAsia="nl-NL"/>
              </w:rPr>
              <mc:AlternateContent>
                <mc:Choice Requires="wps">
                  <w:drawing>
                    <wp:anchor distT="0" distB="0" distL="114300" distR="114300" simplePos="0" relativeHeight="251684864" behindDoc="0" locked="0" layoutInCell="1" allowOverlap="1" wp14:anchorId="13F4E0C2" wp14:editId="345F3490">
                      <wp:simplePos x="0" y="0"/>
                      <wp:positionH relativeFrom="column">
                        <wp:posOffset>416309</wp:posOffset>
                      </wp:positionH>
                      <wp:positionV relativeFrom="paragraph">
                        <wp:posOffset>13670</wp:posOffset>
                      </wp:positionV>
                      <wp:extent cx="119380" cy="115570"/>
                      <wp:effectExtent l="6350" t="8255" r="7620"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55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B50D6E" id="Rectangle 15" o:spid="_x0000_s1026" style="position:absolute;margin-left:32.8pt;margin-top:1.1pt;width:9.4pt;height:9.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" strokeweight=".25pt"/>
                  </w:pict>
                </mc:Fallback>
              </mc:AlternateContent>
            </w:r>
            <w:r w:rsidRPr="0039708A">
              <w:rPr>
                <w:noProof/>
                <w:lang w:eastAsia="nl-NL"/>
              </w:rPr>
              <mc:AlternateContent>
                <mc:Choice Requires="wps">
                  <w:drawing>
                    <wp:anchor distT="0" distB="0" distL="114300" distR="114300" simplePos="0" relativeHeight="251683840" behindDoc="0" locked="0" layoutInCell="1" allowOverlap="1" wp14:anchorId="43705A18" wp14:editId="483D2622">
                      <wp:simplePos x="0" y="0"/>
                      <wp:positionH relativeFrom="column">
                        <wp:posOffset>-635</wp:posOffset>
                      </wp:positionH>
                      <wp:positionV relativeFrom="paragraph">
                        <wp:posOffset>10160</wp:posOffset>
                      </wp:positionV>
                      <wp:extent cx="119380" cy="115570"/>
                      <wp:effectExtent l="6350" t="8255" r="7620"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55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F27645" id="Rectangle 14" o:spid="_x0000_s1026" style="position:absolute;margin-left:-.05pt;margin-top:.8pt;width:9.4pt;height:9.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" strokeweight=".25pt"/>
                  </w:pict>
                </mc:Fallback>
              </mc:AlternateContent>
            </w:r>
            <w:r>
              <w:t xml:space="preserve">      Ja          Nee </w:t>
            </w:r>
          </w:p>
          <w:p w:rsidR="009F0110" w:rsidRPr="0029304B" w:rsidRDefault="009F0110" w:rsidP="007133F0">
            <w:pPr>
              <w:rPr>
                <w:b/>
                <w:sz w:val="10"/>
                <w:szCs w:val="10"/>
              </w:rPr>
            </w:pPr>
          </w:p>
          <w:p w:rsidR="009F0110" w:rsidRDefault="009F0110" w:rsidP="007133F0">
            <w:r w:rsidRPr="0039708A">
              <w:rPr>
                <w:noProof/>
                <w:lang w:eastAsia="nl-NL"/>
              </w:rPr>
              <mc:AlternateContent>
                <mc:Choice Requires="wps">
                  <w:drawing>
                    <wp:anchor distT="0" distB="0" distL="114300" distR="114300" simplePos="0" relativeHeight="251687936" behindDoc="0" locked="0" layoutInCell="1" allowOverlap="1" wp14:anchorId="6CECB0E7" wp14:editId="4F4B83DB">
                      <wp:simplePos x="0" y="0"/>
                      <wp:positionH relativeFrom="column">
                        <wp:posOffset>2264794</wp:posOffset>
                      </wp:positionH>
                      <wp:positionV relativeFrom="paragraph">
                        <wp:posOffset>4445</wp:posOffset>
                      </wp:positionV>
                      <wp:extent cx="119380" cy="115570"/>
                      <wp:effectExtent l="6350" t="8255" r="7620"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55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E2DF45" id="Rectangle 20" o:spid="_x0000_s1026" style="position:absolute;margin-left:178.35pt;margin-top:.35pt;width:9.4pt;height:9.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" strokeweight=".25pt"/>
                  </w:pict>
                </mc:Fallback>
              </mc:AlternateContent>
            </w:r>
            <w:r w:rsidRPr="0039708A">
              <w:rPr>
                <w:noProof/>
                <w:lang w:eastAsia="nl-NL"/>
              </w:rPr>
              <mc:AlternateContent>
                <mc:Choice Requires="wps">
                  <w:drawing>
                    <wp:anchor distT="0" distB="0" distL="114300" distR="114300" simplePos="0" relativeHeight="251686912" behindDoc="0" locked="0" layoutInCell="1" allowOverlap="1" wp14:anchorId="1F0E3ECE" wp14:editId="008C1AF0">
                      <wp:simplePos x="0" y="0"/>
                      <wp:positionH relativeFrom="column">
                        <wp:posOffset>1575123</wp:posOffset>
                      </wp:positionH>
                      <wp:positionV relativeFrom="paragraph">
                        <wp:posOffset>10795</wp:posOffset>
                      </wp:positionV>
                      <wp:extent cx="119380" cy="115570"/>
                      <wp:effectExtent l="6350" t="8255" r="7620"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55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DE2159" id="Rectangle 19" o:spid="_x0000_s1026" style="position:absolute;margin-left:124.05pt;margin-top:.85pt;width:9.4pt;height:9.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" strokeweight=".25pt"/>
                  </w:pict>
                </mc:Fallback>
              </mc:AlternateContent>
            </w:r>
            <w:r w:rsidRPr="0039708A">
              <w:rPr>
                <w:noProof/>
                <w:lang w:eastAsia="nl-NL"/>
              </w:rPr>
              <mc:AlternateContent>
                <mc:Choice Requires="wps">
                  <w:drawing>
                    <wp:anchor distT="0" distB="0" distL="114300" distR="114300" simplePos="0" relativeHeight="251685888" behindDoc="0" locked="0" layoutInCell="1" allowOverlap="1" wp14:anchorId="19F22236" wp14:editId="79172DDC">
                      <wp:simplePos x="0" y="0"/>
                      <wp:positionH relativeFrom="column">
                        <wp:posOffset>919516</wp:posOffset>
                      </wp:positionH>
                      <wp:positionV relativeFrom="paragraph">
                        <wp:posOffset>10795</wp:posOffset>
                      </wp:positionV>
                      <wp:extent cx="119380" cy="115570"/>
                      <wp:effectExtent l="6350" t="8255" r="7620"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55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39FD41" id="Rectangle 18" o:spid="_x0000_s1026" style="position:absolute;margin-left:72.4pt;margin-top:.85pt;width:9.4pt;height:9.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" strokeweight=".25pt"/>
                  </w:pict>
                </mc:Fallback>
              </mc:AlternateContent>
            </w:r>
            <w:r>
              <w:t>Uitkeringsduur         5 jaar          10 jaar         tot eindleeftijd</w:t>
            </w:r>
          </w:p>
          <w:p w:rsidR="009F0110" w:rsidRPr="0029304B" w:rsidRDefault="009F0110" w:rsidP="007133F0">
            <w:pPr>
              <w:rPr>
                <w:sz w:val="10"/>
                <w:szCs w:val="10"/>
              </w:rPr>
            </w:pPr>
          </w:p>
          <w:p w:rsidR="009F0110" w:rsidRDefault="009F0110" w:rsidP="007133F0">
            <w:r>
              <w:t xml:space="preserve">Is deze werknemer verzekerd door deze WGA-Hiaat (basis)? </w:t>
            </w:r>
          </w:p>
          <w:p w:rsidR="009F0110" w:rsidRPr="0057325A" w:rsidRDefault="009F0110" w:rsidP="007133F0">
            <w:pPr>
              <w:jc w:val="both"/>
            </w:pPr>
            <w:r w:rsidRPr="0039708A">
              <w:rPr>
                <w:noProof/>
                <w:lang w:eastAsia="nl-NL"/>
              </w:rPr>
              <mc:AlternateContent>
                <mc:Choice Requires="wps">
                  <w:drawing>
                    <wp:anchor distT="0" distB="0" distL="114300" distR="114300" simplePos="0" relativeHeight="251689984" behindDoc="0" locked="0" layoutInCell="1" allowOverlap="1" wp14:anchorId="094737C4" wp14:editId="0C330631">
                      <wp:simplePos x="0" y="0"/>
                      <wp:positionH relativeFrom="column">
                        <wp:posOffset>416309</wp:posOffset>
                      </wp:positionH>
                      <wp:positionV relativeFrom="paragraph">
                        <wp:posOffset>13670</wp:posOffset>
                      </wp:positionV>
                      <wp:extent cx="119380" cy="115570"/>
                      <wp:effectExtent l="6350" t="8255" r="7620"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55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96E4FC" id="Rectangle 21" o:spid="_x0000_s1026" style="position:absolute;margin-left:32.8pt;margin-top:1.1pt;width:9.4pt;height:9.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" strokeweight=".25pt"/>
                  </w:pict>
                </mc:Fallback>
              </mc:AlternateContent>
            </w:r>
            <w:r w:rsidRPr="0039708A">
              <w:rPr>
                <w:noProof/>
                <w:lang w:eastAsia="nl-NL"/>
              </w:rPr>
              <mc:AlternateContent>
                <mc:Choice Requires="wps">
                  <w:drawing>
                    <wp:anchor distT="0" distB="0" distL="114300" distR="114300" simplePos="0" relativeHeight="251688960" behindDoc="0" locked="0" layoutInCell="1" allowOverlap="1" wp14:anchorId="1C812AD1" wp14:editId="2254636D">
                      <wp:simplePos x="0" y="0"/>
                      <wp:positionH relativeFrom="column">
                        <wp:posOffset>-635</wp:posOffset>
                      </wp:positionH>
                      <wp:positionV relativeFrom="paragraph">
                        <wp:posOffset>10160</wp:posOffset>
                      </wp:positionV>
                      <wp:extent cx="119380" cy="115570"/>
                      <wp:effectExtent l="6350" t="8255" r="7620"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55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975761" id="Rectangle 22" o:spid="_x0000_s1026" style="position:absolute;margin-left:-.05pt;margin-top:.8pt;width:9.4pt;height:9.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" strokeweight=".25pt"/>
                  </w:pict>
                </mc:Fallback>
              </mc:AlternateContent>
            </w:r>
            <w:r>
              <w:t xml:space="preserve">      Ja          Nee </w:t>
            </w:r>
          </w:p>
        </w:tc>
      </w:tr>
      <w:tr w:rsidR="009F0110" w:rsidTr="007133F0">
        <w:tc>
          <w:tcPr>
            <w:tcW w:w="9062" w:type="dxa"/>
          </w:tcPr>
          <w:p w:rsidR="009F0110" w:rsidRDefault="009F0110" w:rsidP="007133F0">
            <w:r>
              <w:rPr>
                <w:b/>
                <w:u w:val="single"/>
              </w:rPr>
              <w:t>Optie 2:</w:t>
            </w:r>
            <w:r>
              <w:t xml:space="preserve"> </w:t>
            </w:r>
            <w:r w:rsidRPr="008D6C07">
              <w:rPr>
                <w:b/>
              </w:rPr>
              <w:t>WGA-Hiaat (uitgebreid)</w:t>
            </w:r>
          </w:p>
          <w:p w:rsidR="009F0110" w:rsidRDefault="009F0110" w:rsidP="007133F0"/>
          <w:p w:rsidR="009F0110" w:rsidRDefault="009F0110" w:rsidP="008B3694">
            <w:pPr>
              <w:jc w:val="both"/>
            </w:pPr>
            <w:r>
              <w:t>De WGA-Hiaat verzekering (uitgebreid) is een collecti</w:t>
            </w:r>
            <w:r w:rsidR="008D6C07">
              <w:t>e</w:t>
            </w:r>
            <w:r>
              <w:t>ve WGA-verzekering. De verzekering biedt een uitkering voor werknemers die 35% of meer arbeidsongeschikt zijn geraakt en een WGA-uitkering ontvangen. De verzekering is gemaximeerd op de WIA-loongrens. Het inkomensverlies door arbeidsongeschiktheid en het niet (kunnen) benutten van de resterende verdiencapaciteit wordt grotendeels opgevangen.</w:t>
            </w:r>
          </w:p>
          <w:p w:rsidR="009F0110" w:rsidRDefault="009F0110" w:rsidP="007133F0"/>
          <w:p w:rsidR="009F0110" w:rsidRDefault="009F0110" w:rsidP="007133F0">
            <w:pPr>
              <w:rPr>
                <w:b/>
              </w:rPr>
            </w:pPr>
            <w:r>
              <w:rPr>
                <w:b/>
              </w:rPr>
              <w:t>Heeft u voor uw werknemers een WGA-Hiaat (uitgebreid) verzekering gesloten?</w:t>
            </w:r>
          </w:p>
          <w:p w:rsidR="009F0110" w:rsidRDefault="009F0110" w:rsidP="007133F0">
            <w:pPr>
              <w:jc w:val="both"/>
            </w:pPr>
            <w:r w:rsidRPr="0039708A">
              <w:rPr>
                <w:noProof/>
                <w:lang w:eastAsia="nl-NL"/>
              </w:rPr>
              <mc:AlternateContent>
                <mc:Choice Requires="wps">
                  <w:drawing>
                    <wp:anchor distT="0" distB="0" distL="114300" distR="114300" simplePos="0" relativeHeight="251692032" behindDoc="0" locked="0" layoutInCell="1" allowOverlap="1" wp14:anchorId="1A771BB9" wp14:editId="666F5ADA">
                      <wp:simplePos x="0" y="0"/>
                      <wp:positionH relativeFrom="column">
                        <wp:posOffset>416309</wp:posOffset>
                      </wp:positionH>
                      <wp:positionV relativeFrom="paragraph">
                        <wp:posOffset>13670</wp:posOffset>
                      </wp:positionV>
                      <wp:extent cx="119380" cy="115570"/>
                      <wp:effectExtent l="6350" t="8255" r="7620" b="95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55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770AB5" id="Rectangle 23" o:spid="_x0000_s1026" style="position:absolute;margin-left:32.8pt;margin-top:1.1pt;width:9.4pt;height:9.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MYIgIAAD0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" strokeweight=".25pt"/>
                  </w:pict>
                </mc:Fallback>
              </mc:AlternateContent>
            </w:r>
            <w:r w:rsidRPr="0039708A">
              <w:rPr>
                <w:noProof/>
                <w:lang w:eastAsia="nl-NL"/>
              </w:rPr>
              <mc:AlternateContent>
                <mc:Choice Requires="wps">
                  <w:drawing>
                    <wp:anchor distT="0" distB="0" distL="114300" distR="114300" simplePos="0" relativeHeight="251691008" behindDoc="0" locked="0" layoutInCell="1" allowOverlap="1" wp14:anchorId="58FD4472" wp14:editId="0737AECC">
                      <wp:simplePos x="0" y="0"/>
                      <wp:positionH relativeFrom="column">
                        <wp:posOffset>-635</wp:posOffset>
                      </wp:positionH>
                      <wp:positionV relativeFrom="paragraph">
                        <wp:posOffset>10160</wp:posOffset>
                      </wp:positionV>
                      <wp:extent cx="119380" cy="115570"/>
                      <wp:effectExtent l="6350" t="8255" r="7620" b="952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55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3E5278" id="Rectangle 24" o:spid="_x0000_s1026" style="position:absolute;margin-left:-.05pt;margin-top:.8pt;width:9.4pt;height:9.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" strokeweight=".25pt"/>
                  </w:pict>
                </mc:Fallback>
              </mc:AlternateContent>
            </w:r>
            <w:r>
              <w:t xml:space="preserve">      Ja          Nee </w:t>
            </w:r>
          </w:p>
          <w:p w:rsidR="009F0110" w:rsidRPr="0029304B" w:rsidRDefault="009F0110" w:rsidP="007133F0">
            <w:pPr>
              <w:jc w:val="both"/>
              <w:rPr>
                <w:sz w:val="10"/>
                <w:szCs w:val="10"/>
              </w:rPr>
            </w:pPr>
          </w:p>
          <w:p w:rsidR="009F0110" w:rsidRDefault="009F0110" w:rsidP="007133F0">
            <w:r w:rsidRPr="0039708A">
              <w:rPr>
                <w:noProof/>
                <w:lang w:eastAsia="nl-NL"/>
              </w:rPr>
              <mc:AlternateContent>
                <mc:Choice Requires="wps">
                  <w:drawing>
                    <wp:anchor distT="0" distB="0" distL="114300" distR="114300" simplePos="0" relativeHeight="251695104" behindDoc="0" locked="0" layoutInCell="1" allowOverlap="1" wp14:anchorId="7E39725E" wp14:editId="7CE56B11">
                      <wp:simplePos x="0" y="0"/>
                      <wp:positionH relativeFrom="column">
                        <wp:posOffset>2264794</wp:posOffset>
                      </wp:positionH>
                      <wp:positionV relativeFrom="paragraph">
                        <wp:posOffset>4445</wp:posOffset>
                      </wp:positionV>
                      <wp:extent cx="119380" cy="115570"/>
                      <wp:effectExtent l="6350" t="8255" r="7620" b="952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55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B6AA2F" id="Rectangle 25" o:spid="_x0000_s1026" style="position:absolute;margin-left:178.35pt;margin-top:.35pt;width:9.4pt;height:9.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" strokeweight=".25pt"/>
                  </w:pict>
                </mc:Fallback>
              </mc:AlternateContent>
            </w:r>
            <w:r w:rsidRPr="0039708A">
              <w:rPr>
                <w:noProof/>
                <w:lang w:eastAsia="nl-NL"/>
              </w:rPr>
              <mc:AlternateContent>
                <mc:Choice Requires="wps">
                  <w:drawing>
                    <wp:anchor distT="0" distB="0" distL="114300" distR="114300" simplePos="0" relativeHeight="251694080" behindDoc="0" locked="0" layoutInCell="1" allowOverlap="1" wp14:anchorId="0849732D" wp14:editId="04D42C8A">
                      <wp:simplePos x="0" y="0"/>
                      <wp:positionH relativeFrom="column">
                        <wp:posOffset>1575123</wp:posOffset>
                      </wp:positionH>
                      <wp:positionV relativeFrom="paragraph">
                        <wp:posOffset>10795</wp:posOffset>
                      </wp:positionV>
                      <wp:extent cx="119380" cy="115570"/>
                      <wp:effectExtent l="6350" t="8255" r="7620" b="952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55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C1B60B" id="Rectangle 26" o:spid="_x0000_s1026" style="position:absolute;margin-left:124.05pt;margin-top:.85pt;width:9.4pt;height:9.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" strokeweight=".25pt"/>
                  </w:pict>
                </mc:Fallback>
              </mc:AlternateContent>
            </w:r>
            <w:r w:rsidRPr="0039708A">
              <w:rPr>
                <w:noProof/>
                <w:lang w:eastAsia="nl-NL"/>
              </w:rPr>
              <mc:AlternateContent>
                <mc:Choice Requires="wps">
                  <w:drawing>
                    <wp:anchor distT="0" distB="0" distL="114300" distR="114300" simplePos="0" relativeHeight="251693056" behindDoc="0" locked="0" layoutInCell="1" allowOverlap="1" wp14:anchorId="5ABD5D88" wp14:editId="2DBA1B79">
                      <wp:simplePos x="0" y="0"/>
                      <wp:positionH relativeFrom="column">
                        <wp:posOffset>919516</wp:posOffset>
                      </wp:positionH>
                      <wp:positionV relativeFrom="paragraph">
                        <wp:posOffset>10795</wp:posOffset>
                      </wp:positionV>
                      <wp:extent cx="119380" cy="115570"/>
                      <wp:effectExtent l="6350" t="8255" r="7620" b="952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55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111A4B" id="Rectangle 27" o:spid="_x0000_s1026" style="position:absolute;margin-left:72.4pt;margin-top:.85pt;width:9.4pt;height:9.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" strokeweight=".25pt"/>
                  </w:pict>
                </mc:Fallback>
              </mc:AlternateContent>
            </w:r>
            <w:r>
              <w:t>Uitkeringsduur         5 jaar          10 jaar         tot eindleeftijd</w:t>
            </w:r>
          </w:p>
          <w:p w:rsidR="009F0110" w:rsidRPr="0029304B" w:rsidRDefault="009F0110" w:rsidP="007133F0">
            <w:pPr>
              <w:jc w:val="both"/>
              <w:rPr>
                <w:sz w:val="10"/>
                <w:szCs w:val="10"/>
              </w:rPr>
            </w:pPr>
          </w:p>
          <w:p w:rsidR="009F0110" w:rsidRDefault="009F0110" w:rsidP="007133F0">
            <w:r>
              <w:t xml:space="preserve">Is deze werknemer verzekerd door deze WGA-Hiaat (uitgebreid)? </w:t>
            </w:r>
          </w:p>
          <w:p w:rsidR="009F0110" w:rsidRPr="0012476D" w:rsidRDefault="009F0110" w:rsidP="007133F0">
            <w:pPr>
              <w:jc w:val="both"/>
            </w:pPr>
            <w:r w:rsidRPr="0039708A">
              <w:rPr>
                <w:noProof/>
                <w:lang w:eastAsia="nl-NL"/>
              </w:rPr>
              <mc:AlternateContent>
                <mc:Choice Requires="wps">
                  <w:drawing>
                    <wp:anchor distT="0" distB="0" distL="114300" distR="114300" simplePos="0" relativeHeight="251697152" behindDoc="0" locked="0" layoutInCell="1" allowOverlap="1" wp14:anchorId="57BCCE77" wp14:editId="01499F73">
                      <wp:simplePos x="0" y="0"/>
                      <wp:positionH relativeFrom="column">
                        <wp:posOffset>416309</wp:posOffset>
                      </wp:positionH>
                      <wp:positionV relativeFrom="paragraph">
                        <wp:posOffset>13670</wp:posOffset>
                      </wp:positionV>
                      <wp:extent cx="119380" cy="115570"/>
                      <wp:effectExtent l="6350" t="8255" r="7620" b="95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55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8BFEAC" id="Rectangle 28" o:spid="_x0000_s1026" style="position:absolute;margin-left:32.8pt;margin-top:1.1pt;width:9.4pt;height:9.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" strokeweight=".25pt"/>
                  </w:pict>
                </mc:Fallback>
              </mc:AlternateContent>
            </w:r>
            <w:r w:rsidRPr="0039708A">
              <w:rPr>
                <w:noProof/>
                <w:lang w:eastAsia="nl-NL"/>
              </w:rPr>
              <mc:AlternateContent>
                <mc:Choice Requires="wps">
                  <w:drawing>
                    <wp:anchor distT="0" distB="0" distL="114300" distR="114300" simplePos="0" relativeHeight="251696128" behindDoc="0" locked="0" layoutInCell="1" allowOverlap="1" wp14:anchorId="0076A7B1" wp14:editId="630BEB85">
                      <wp:simplePos x="0" y="0"/>
                      <wp:positionH relativeFrom="column">
                        <wp:posOffset>-635</wp:posOffset>
                      </wp:positionH>
                      <wp:positionV relativeFrom="paragraph">
                        <wp:posOffset>10160</wp:posOffset>
                      </wp:positionV>
                      <wp:extent cx="119380" cy="115570"/>
                      <wp:effectExtent l="6350" t="8255" r="7620" b="952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55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842BA7" id="Rectangle 29" o:spid="_x0000_s1026" style="position:absolute;margin-left:-.05pt;margin-top:.8pt;width:9.4pt;height:9.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xZwIgIAAD0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" strokeweight=".25pt"/>
                  </w:pict>
                </mc:Fallback>
              </mc:AlternateContent>
            </w:r>
            <w:r>
              <w:t xml:space="preserve">      Ja          Nee</w:t>
            </w:r>
          </w:p>
        </w:tc>
      </w:tr>
      <w:tr w:rsidR="002B6508" w:rsidTr="007133F0">
        <w:tc>
          <w:tcPr>
            <w:tcW w:w="9062" w:type="dxa"/>
          </w:tcPr>
          <w:p w:rsidR="002B6508" w:rsidRDefault="002B6508" w:rsidP="007133F0">
            <w:r>
              <w:rPr>
                <w:b/>
                <w:u w:val="single"/>
              </w:rPr>
              <w:t>Optie 3:</w:t>
            </w:r>
            <w:r>
              <w:rPr>
                <w:b/>
              </w:rPr>
              <w:t xml:space="preserve"> </w:t>
            </w:r>
            <w:r w:rsidRPr="008D6C07">
              <w:rPr>
                <w:b/>
              </w:rPr>
              <w:t>Vaste WIA-aanvulling</w:t>
            </w:r>
          </w:p>
          <w:p w:rsidR="002B6508" w:rsidRDefault="002B6508" w:rsidP="007133F0"/>
          <w:p w:rsidR="002B6508" w:rsidRDefault="00503312" w:rsidP="008B3694">
            <w:pPr>
              <w:jc w:val="both"/>
              <w:rPr>
                <w:rFonts w:cstheme="minorHAnsi"/>
                <w:spacing w:val="1"/>
              </w:rPr>
            </w:pPr>
            <w:r>
              <w:t xml:space="preserve">De vaste WIA-aanvulling is een collectieve WIA-verzekering </w:t>
            </w:r>
            <w:r w:rsidR="00FC45B1">
              <w:t>die uitkeert aan werknemers die 35% of meer arbeidsongeschik zijn</w:t>
            </w:r>
            <w:r w:rsidR="007311E3">
              <w:t xml:space="preserve"> e</w:t>
            </w:r>
            <w:r w:rsidR="00B45812">
              <w:t xml:space="preserve">n een WGA-verzekering ontvangen. Het uitkeringspercentage is </w:t>
            </w:r>
            <w:r w:rsidR="007A6EB7">
              <w:t>onafhankelijk van de mate van arbeidsongeschiktheid (</w:t>
            </w:r>
            <w:r w:rsidR="007A6EB7" w:rsidRPr="00C62A63">
              <w:rPr>
                <w:rFonts w:cstheme="minorHAnsi"/>
                <w:spacing w:val="1"/>
              </w:rPr>
              <w:t>≥</w:t>
            </w:r>
            <w:r w:rsidR="007A6EB7">
              <w:rPr>
                <w:rFonts w:cstheme="minorHAnsi"/>
                <w:spacing w:val="1"/>
              </w:rPr>
              <w:t>35%)</w:t>
            </w:r>
            <w:r w:rsidR="00C8518E">
              <w:rPr>
                <w:rFonts w:cstheme="minorHAnsi"/>
                <w:spacing w:val="1"/>
              </w:rPr>
              <w:t xml:space="preserve"> en/of benutting van de restverdien</w:t>
            </w:r>
            <w:r w:rsidR="008B3694">
              <w:rPr>
                <w:rFonts w:cstheme="minorHAnsi"/>
                <w:spacing w:val="1"/>
              </w:rPr>
              <w:t>-</w:t>
            </w:r>
            <w:r w:rsidR="00C8518E">
              <w:rPr>
                <w:rFonts w:cstheme="minorHAnsi"/>
                <w:spacing w:val="1"/>
              </w:rPr>
              <w:t xml:space="preserve">capaciteit. </w:t>
            </w:r>
          </w:p>
          <w:p w:rsidR="00227C18" w:rsidRDefault="00227C18" w:rsidP="007133F0">
            <w:pPr>
              <w:rPr>
                <w:rFonts w:cstheme="minorHAnsi"/>
                <w:spacing w:val="1"/>
              </w:rPr>
            </w:pPr>
          </w:p>
          <w:p w:rsidR="00227C18" w:rsidRDefault="00227C18" w:rsidP="007133F0">
            <w:pPr>
              <w:rPr>
                <w:rFonts w:cstheme="minorHAnsi"/>
                <w:b/>
                <w:spacing w:val="1"/>
              </w:rPr>
            </w:pPr>
            <w:r>
              <w:rPr>
                <w:rFonts w:cstheme="minorHAnsi"/>
                <w:b/>
                <w:spacing w:val="1"/>
              </w:rPr>
              <w:t>Heeft u voor uw werknemers een vaste WIA-aanvulling</w:t>
            </w:r>
            <w:r w:rsidR="00617165">
              <w:rPr>
                <w:rFonts w:cstheme="minorHAnsi"/>
                <w:b/>
                <w:spacing w:val="1"/>
              </w:rPr>
              <w:t>s</w:t>
            </w:r>
            <w:r w:rsidR="00F46934">
              <w:rPr>
                <w:rFonts w:cstheme="minorHAnsi"/>
                <w:b/>
                <w:spacing w:val="1"/>
              </w:rPr>
              <w:t>verzekering</w:t>
            </w:r>
            <w:r>
              <w:rPr>
                <w:rFonts w:cstheme="minorHAnsi"/>
                <w:b/>
                <w:spacing w:val="1"/>
              </w:rPr>
              <w:t xml:space="preserve"> afgesloten?</w:t>
            </w:r>
          </w:p>
          <w:p w:rsidR="00B807EB" w:rsidRDefault="00B807EB" w:rsidP="007133F0">
            <w:pPr>
              <w:jc w:val="both"/>
            </w:pPr>
            <w:r w:rsidRPr="0039708A">
              <w:rPr>
                <w:noProof/>
                <w:lang w:eastAsia="nl-NL"/>
              </w:rPr>
              <mc:AlternateContent>
                <mc:Choice Requires="wps">
                  <w:drawing>
                    <wp:anchor distT="0" distB="0" distL="114300" distR="114300" simplePos="0" relativeHeight="251700224" behindDoc="0" locked="0" layoutInCell="1" allowOverlap="1" wp14:anchorId="7311DCEF" wp14:editId="0F55B7EF">
                      <wp:simplePos x="0" y="0"/>
                      <wp:positionH relativeFrom="column">
                        <wp:posOffset>416309</wp:posOffset>
                      </wp:positionH>
                      <wp:positionV relativeFrom="paragraph">
                        <wp:posOffset>13670</wp:posOffset>
                      </wp:positionV>
                      <wp:extent cx="119380" cy="115570"/>
                      <wp:effectExtent l="6350" t="8255" r="7620"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55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1DAC56" id="Rectangle 16" o:spid="_x0000_s1026" style="position:absolute;margin-left:32.8pt;margin-top:1.1pt;width:9.4pt;height:9.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" strokeweight=".25pt"/>
                  </w:pict>
                </mc:Fallback>
              </mc:AlternateContent>
            </w:r>
            <w:r w:rsidRPr="0039708A">
              <w:rPr>
                <w:noProof/>
                <w:lang w:eastAsia="nl-NL"/>
              </w:rPr>
              <mc:AlternateContent>
                <mc:Choice Requires="wps">
                  <w:drawing>
                    <wp:anchor distT="0" distB="0" distL="114300" distR="114300" simplePos="0" relativeHeight="251699200" behindDoc="0" locked="0" layoutInCell="1" allowOverlap="1" wp14:anchorId="667E1015" wp14:editId="0D3BE1AE">
                      <wp:simplePos x="0" y="0"/>
                      <wp:positionH relativeFrom="column">
                        <wp:posOffset>-635</wp:posOffset>
                      </wp:positionH>
                      <wp:positionV relativeFrom="paragraph">
                        <wp:posOffset>10160</wp:posOffset>
                      </wp:positionV>
                      <wp:extent cx="119380" cy="115570"/>
                      <wp:effectExtent l="6350" t="8255" r="7620"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55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05101B" id="Rectangle 17" o:spid="_x0000_s1026" style="position:absolute;margin-left:-.05pt;margin-top:.8pt;width:9.4pt;height:9.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" strokeweight=".25pt"/>
                  </w:pict>
                </mc:Fallback>
              </mc:AlternateContent>
            </w:r>
            <w:r>
              <w:t xml:space="preserve">      Ja          Nee </w:t>
            </w:r>
          </w:p>
          <w:p w:rsidR="00B807EB" w:rsidRPr="0029304B" w:rsidRDefault="00B807EB" w:rsidP="007133F0">
            <w:pPr>
              <w:jc w:val="both"/>
              <w:rPr>
                <w:sz w:val="10"/>
                <w:szCs w:val="10"/>
              </w:rPr>
            </w:pPr>
          </w:p>
          <w:p w:rsidR="00B807EB" w:rsidRDefault="00B807EB" w:rsidP="007133F0">
            <w:r w:rsidRPr="0039708A">
              <w:rPr>
                <w:noProof/>
                <w:lang w:eastAsia="nl-NL"/>
              </w:rPr>
              <mc:AlternateContent>
                <mc:Choice Requires="wps">
                  <w:drawing>
                    <wp:anchor distT="0" distB="0" distL="114300" distR="114300" simplePos="0" relativeHeight="251703296" behindDoc="0" locked="0" layoutInCell="1" allowOverlap="1" wp14:anchorId="4D4D80D7" wp14:editId="31548D86">
                      <wp:simplePos x="0" y="0"/>
                      <wp:positionH relativeFrom="column">
                        <wp:posOffset>2264794</wp:posOffset>
                      </wp:positionH>
                      <wp:positionV relativeFrom="paragraph">
                        <wp:posOffset>4445</wp:posOffset>
                      </wp:positionV>
                      <wp:extent cx="119380" cy="115570"/>
                      <wp:effectExtent l="6350" t="8255" r="7620" b="952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55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762441" id="Rectangle 30" o:spid="_x0000_s1026" style="position:absolute;margin-left:178.35pt;margin-top:.35pt;width:9.4pt;height:9.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" strokeweight=".25pt"/>
                  </w:pict>
                </mc:Fallback>
              </mc:AlternateContent>
            </w:r>
            <w:r w:rsidRPr="0039708A">
              <w:rPr>
                <w:noProof/>
                <w:lang w:eastAsia="nl-NL"/>
              </w:rPr>
              <mc:AlternateContent>
                <mc:Choice Requires="wps">
                  <w:drawing>
                    <wp:anchor distT="0" distB="0" distL="114300" distR="114300" simplePos="0" relativeHeight="251702272" behindDoc="0" locked="0" layoutInCell="1" allowOverlap="1" wp14:anchorId="13C62A38" wp14:editId="344E6655">
                      <wp:simplePos x="0" y="0"/>
                      <wp:positionH relativeFrom="column">
                        <wp:posOffset>1575123</wp:posOffset>
                      </wp:positionH>
                      <wp:positionV relativeFrom="paragraph">
                        <wp:posOffset>10795</wp:posOffset>
                      </wp:positionV>
                      <wp:extent cx="119380" cy="115570"/>
                      <wp:effectExtent l="6350" t="8255" r="7620" b="952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55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C6361D" id="Rectangle 31" o:spid="_x0000_s1026" style="position:absolute;margin-left:124.05pt;margin-top:.85pt;width:9.4pt;height:9.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" strokeweight=".25pt"/>
                  </w:pict>
                </mc:Fallback>
              </mc:AlternateContent>
            </w:r>
            <w:r w:rsidRPr="0039708A">
              <w:rPr>
                <w:noProof/>
                <w:lang w:eastAsia="nl-NL"/>
              </w:rPr>
              <mc:AlternateContent>
                <mc:Choice Requires="wps">
                  <w:drawing>
                    <wp:anchor distT="0" distB="0" distL="114300" distR="114300" simplePos="0" relativeHeight="251701248" behindDoc="0" locked="0" layoutInCell="1" allowOverlap="1" wp14:anchorId="3EB8A95D" wp14:editId="4D46307F">
                      <wp:simplePos x="0" y="0"/>
                      <wp:positionH relativeFrom="column">
                        <wp:posOffset>919516</wp:posOffset>
                      </wp:positionH>
                      <wp:positionV relativeFrom="paragraph">
                        <wp:posOffset>10795</wp:posOffset>
                      </wp:positionV>
                      <wp:extent cx="119380" cy="115570"/>
                      <wp:effectExtent l="6350" t="8255" r="7620" b="952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55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CA8018" id="Rectangle 64" o:spid="_x0000_s1026" style="position:absolute;margin-left:72.4pt;margin-top:.85pt;width:9.4pt;height:9.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" strokeweight=".25pt"/>
                  </w:pict>
                </mc:Fallback>
              </mc:AlternateContent>
            </w:r>
            <w:r>
              <w:t>Uitkeringsduur         5 jaar          10 jaar         tot eindleeftijd</w:t>
            </w:r>
          </w:p>
          <w:p w:rsidR="00B807EB" w:rsidRPr="0029304B" w:rsidRDefault="00B807EB" w:rsidP="007133F0">
            <w:pPr>
              <w:jc w:val="both"/>
              <w:rPr>
                <w:sz w:val="10"/>
                <w:szCs w:val="10"/>
              </w:rPr>
            </w:pPr>
          </w:p>
          <w:p w:rsidR="00B807EB" w:rsidRDefault="00F8311F" w:rsidP="007133F0">
            <w:r>
              <w:t xml:space="preserve">Uitkering </w:t>
            </w:r>
            <w:r w:rsidR="001C0FAE">
              <w:t>wordt bepaald op basis van</w:t>
            </w:r>
            <w:r w:rsidR="002766ED">
              <w:t>:</w:t>
            </w:r>
          </w:p>
          <w:p w:rsidR="002766ED" w:rsidRDefault="002766ED" w:rsidP="007133F0">
            <w:pPr>
              <w:jc w:val="both"/>
            </w:pPr>
            <w:r w:rsidRPr="0039708A">
              <w:rPr>
                <w:noProof/>
                <w:lang w:eastAsia="nl-NL"/>
              </w:rPr>
              <mc:AlternateContent>
                <mc:Choice Requires="wps">
                  <w:drawing>
                    <wp:anchor distT="0" distB="0" distL="114300" distR="114300" simplePos="0" relativeHeight="251705344" behindDoc="0" locked="0" layoutInCell="1" allowOverlap="1" wp14:anchorId="6FC886A3" wp14:editId="7AE21E43">
                      <wp:simplePos x="0" y="0"/>
                      <wp:positionH relativeFrom="column">
                        <wp:posOffset>-635</wp:posOffset>
                      </wp:positionH>
                      <wp:positionV relativeFrom="paragraph">
                        <wp:posOffset>10160</wp:posOffset>
                      </wp:positionV>
                      <wp:extent cx="119380" cy="115570"/>
                      <wp:effectExtent l="6350" t="8255" r="7620" b="952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55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A8F444" id="Rectangle 67" o:spid="_x0000_s1026" style="position:absolute;margin-left:-.05pt;margin-top:.8pt;width:9.4pt;height:9.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" strokeweight=".25pt"/>
                  </w:pict>
                </mc:Fallback>
              </mc:AlternateContent>
            </w:r>
            <w:r>
              <w:t xml:space="preserve">      Vast bedrag, of: </w:t>
            </w:r>
          </w:p>
          <w:p w:rsidR="002766ED" w:rsidRDefault="002766ED" w:rsidP="007133F0">
            <w:r w:rsidRPr="0039708A">
              <w:rPr>
                <w:noProof/>
                <w:lang w:eastAsia="nl-NL"/>
              </w:rPr>
              <mc:AlternateContent>
                <mc:Choice Requires="wps">
                  <w:drawing>
                    <wp:anchor distT="0" distB="0" distL="114300" distR="114300" simplePos="0" relativeHeight="251706368" behindDoc="0" locked="0" layoutInCell="1" allowOverlap="1" wp14:anchorId="4FAFE4B4" wp14:editId="29E5AAAE">
                      <wp:simplePos x="0" y="0"/>
                      <wp:positionH relativeFrom="column">
                        <wp:posOffset>-635</wp:posOffset>
                      </wp:positionH>
                      <wp:positionV relativeFrom="paragraph">
                        <wp:posOffset>9525</wp:posOffset>
                      </wp:positionV>
                      <wp:extent cx="119380" cy="115570"/>
                      <wp:effectExtent l="6350" t="8255" r="7620" b="952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55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32FCCF" id="Rectangle 68" o:spid="_x0000_s1026" style="position:absolute;margin-left:-.05pt;margin-top:.75pt;width:9.4pt;height:9.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" strokeweight=".25pt"/>
                  </w:pict>
                </mc:Fallback>
              </mc:AlternateContent>
            </w:r>
            <w:r>
              <w:t xml:space="preserve">      </w:t>
            </w:r>
            <w:r w:rsidR="00A678E3">
              <w:t>D</w:t>
            </w:r>
            <w:r>
              <w:t xml:space="preserve">ekkingspercentage </w:t>
            </w:r>
            <w:r w:rsidR="00A678E3">
              <w:t>.....%</w:t>
            </w:r>
          </w:p>
          <w:p w:rsidR="00566C72" w:rsidRPr="00D4492D" w:rsidRDefault="00566C72" w:rsidP="007133F0">
            <w:pPr>
              <w:rPr>
                <w:sz w:val="10"/>
                <w:szCs w:val="10"/>
              </w:rPr>
            </w:pPr>
          </w:p>
          <w:p w:rsidR="0021309B" w:rsidRDefault="0021309B" w:rsidP="007133F0">
            <w:pPr>
              <w:rPr>
                <w:b/>
              </w:rPr>
            </w:pPr>
            <w:r w:rsidRPr="0039708A">
              <w:rPr>
                <w:noProof/>
                <w:lang w:eastAsia="nl-NL"/>
              </w:rPr>
              <mc:AlternateContent>
                <mc:Choice Requires="wps">
                  <w:drawing>
                    <wp:anchor distT="0" distB="0" distL="114300" distR="114300" simplePos="0" relativeHeight="251708416" behindDoc="0" locked="0" layoutInCell="1" allowOverlap="1" wp14:anchorId="365F105D" wp14:editId="780394E7">
                      <wp:simplePos x="0" y="0"/>
                      <wp:positionH relativeFrom="column">
                        <wp:posOffset>21842</wp:posOffset>
                      </wp:positionH>
                      <wp:positionV relativeFrom="paragraph">
                        <wp:posOffset>165299</wp:posOffset>
                      </wp:positionV>
                      <wp:extent cx="119380" cy="115570"/>
                      <wp:effectExtent l="6350" t="8255" r="7620" b="952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55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FB1EEA" id="Rectangle 71" o:spid="_x0000_s1026" style="position:absolute;margin-left:1.7pt;margin-top:13pt;width:9.4pt;height:9.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" strokeweight=".25pt"/>
                  </w:pict>
                </mc:Fallback>
              </mc:AlternateContent>
            </w:r>
            <w:r w:rsidR="00566C72">
              <w:rPr>
                <w:b/>
              </w:rPr>
              <w:t>Over het loon</w:t>
            </w:r>
          </w:p>
          <w:p w:rsidR="00400569" w:rsidRPr="0021309B" w:rsidRDefault="007479C4" w:rsidP="007133F0">
            <w:r w:rsidRPr="0039708A">
              <w:rPr>
                <w:noProof/>
                <w:lang w:eastAsia="nl-NL"/>
              </w:rPr>
              <mc:AlternateContent>
                <mc:Choice Requires="wps">
                  <w:drawing>
                    <wp:anchor distT="0" distB="0" distL="114300" distR="114300" simplePos="0" relativeHeight="251710464" behindDoc="0" locked="0" layoutInCell="1" allowOverlap="1" wp14:anchorId="4391A5E2" wp14:editId="4595BAB3">
                      <wp:simplePos x="0" y="0"/>
                      <wp:positionH relativeFrom="column">
                        <wp:posOffset>2946152</wp:posOffset>
                      </wp:positionH>
                      <wp:positionV relativeFrom="paragraph">
                        <wp:posOffset>9856</wp:posOffset>
                      </wp:positionV>
                      <wp:extent cx="119380" cy="115570"/>
                      <wp:effectExtent l="6350" t="8255" r="7620" b="952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55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F86C7C" id="Rectangle 69" o:spid="_x0000_s1026" style="position:absolute;margin-left:232pt;margin-top:.8pt;width:9.4pt;height:9.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9MIgIAAD0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" strokeweight=".25pt"/>
                  </w:pict>
                </mc:Fallback>
              </mc:AlternateContent>
            </w:r>
            <w:r w:rsidR="00790C92" w:rsidRPr="0039708A">
              <w:rPr>
                <w:noProof/>
                <w:lang w:eastAsia="nl-NL"/>
              </w:rPr>
              <mc:AlternateContent>
                <mc:Choice Requires="wps">
                  <w:drawing>
                    <wp:anchor distT="0" distB="0" distL="114300" distR="114300" simplePos="0" relativeHeight="251709440" behindDoc="0" locked="0" layoutInCell="1" allowOverlap="1" wp14:anchorId="1C283893" wp14:editId="4E0F272F">
                      <wp:simplePos x="0" y="0"/>
                      <wp:positionH relativeFrom="column">
                        <wp:posOffset>1347553</wp:posOffset>
                      </wp:positionH>
                      <wp:positionV relativeFrom="paragraph">
                        <wp:posOffset>10795</wp:posOffset>
                      </wp:positionV>
                      <wp:extent cx="119380" cy="115570"/>
                      <wp:effectExtent l="6350" t="8255" r="7620" b="952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55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5865B9" id="Rectangle 70" o:spid="_x0000_s1026" style="position:absolute;margin-left:106.1pt;margin-top:.85pt;width:9.4pt;height: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" strokeweight=".25pt"/>
                  </w:pict>
                </mc:Fallback>
              </mc:AlternateContent>
            </w:r>
            <w:r w:rsidR="0021309B">
              <w:rPr>
                <w:b/>
              </w:rPr>
              <w:t xml:space="preserve">       </w:t>
            </w:r>
            <w:r w:rsidR="0021309B">
              <w:t>Tot WIA-loongrens</w:t>
            </w:r>
            <w:r>
              <w:t xml:space="preserve">       Vanaf de WIA-loongrens </w:t>
            </w:r>
            <w:r w:rsidR="00E23C3B">
              <w:t xml:space="preserve">      Beiden</w:t>
            </w:r>
          </w:p>
          <w:p w:rsidR="00400569" w:rsidRPr="00D4492D" w:rsidRDefault="00400569" w:rsidP="007133F0">
            <w:pPr>
              <w:rPr>
                <w:sz w:val="10"/>
                <w:szCs w:val="10"/>
              </w:rPr>
            </w:pPr>
          </w:p>
          <w:p w:rsidR="00400569" w:rsidRDefault="005E5EC4" w:rsidP="007133F0">
            <w:r>
              <w:t>Is deze werknemer verz</w:t>
            </w:r>
            <w:r w:rsidR="001F4A66">
              <w:t>e</w:t>
            </w:r>
            <w:r>
              <w:t>kerd</w:t>
            </w:r>
            <w:r w:rsidR="002E36C5">
              <w:t xml:space="preserve"> door deze vaste WIA-aanvullingsverzekering</w:t>
            </w:r>
            <w:r w:rsidR="001F4A66">
              <w:t xml:space="preserve">? </w:t>
            </w:r>
          </w:p>
          <w:p w:rsidR="00566C72" w:rsidRPr="00400569" w:rsidRDefault="00D4492D" w:rsidP="007133F0">
            <w:pPr>
              <w:jc w:val="both"/>
            </w:pPr>
            <w:r w:rsidRPr="0039708A">
              <w:rPr>
                <w:noProof/>
                <w:lang w:eastAsia="nl-NL"/>
              </w:rPr>
              <mc:AlternateContent>
                <mc:Choice Requires="wps">
                  <w:drawing>
                    <wp:anchor distT="0" distB="0" distL="114300" distR="114300" simplePos="0" relativeHeight="251713536" behindDoc="0" locked="0" layoutInCell="1" allowOverlap="1" wp14:anchorId="5F0EA985" wp14:editId="508A4641">
                      <wp:simplePos x="0" y="0"/>
                      <wp:positionH relativeFrom="column">
                        <wp:posOffset>416309</wp:posOffset>
                      </wp:positionH>
                      <wp:positionV relativeFrom="paragraph">
                        <wp:posOffset>13670</wp:posOffset>
                      </wp:positionV>
                      <wp:extent cx="119380" cy="115570"/>
                      <wp:effectExtent l="6350" t="8255" r="7620" b="952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55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DBBB00" id="Rectangle 72" o:spid="_x0000_s1026" style="position:absolute;margin-left:32.8pt;margin-top:1.1pt;width:9.4pt;height:9.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" strokeweight=".25pt"/>
                  </w:pict>
                </mc:Fallback>
              </mc:AlternateContent>
            </w:r>
            <w:r w:rsidRPr="0039708A">
              <w:rPr>
                <w:noProof/>
                <w:lang w:eastAsia="nl-NL"/>
              </w:rPr>
              <mc:AlternateContent>
                <mc:Choice Requires="wps">
                  <w:drawing>
                    <wp:anchor distT="0" distB="0" distL="114300" distR="114300" simplePos="0" relativeHeight="251712512" behindDoc="0" locked="0" layoutInCell="1" allowOverlap="1" wp14:anchorId="63B61DE1" wp14:editId="5CA51AA7">
                      <wp:simplePos x="0" y="0"/>
                      <wp:positionH relativeFrom="column">
                        <wp:posOffset>-635</wp:posOffset>
                      </wp:positionH>
                      <wp:positionV relativeFrom="paragraph">
                        <wp:posOffset>10160</wp:posOffset>
                      </wp:positionV>
                      <wp:extent cx="119380" cy="115570"/>
                      <wp:effectExtent l="6350" t="8255" r="7620" b="952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55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5209F2" id="Rectangle 73" o:spid="_x0000_s1026" style="position:absolute;margin-left:-.05pt;margin-top:.8pt;width:9.4pt;height:9.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" strokeweight=".25pt"/>
                  </w:pict>
                </mc:Fallback>
              </mc:AlternateContent>
            </w:r>
            <w:r>
              <w:t xml:space="preserve">      Ja          Nee </w:t>
            </w:r>
          </w:p>
        </w:tc>
      </w:tr>
    </w:tbl>
    <w:p w:rsidR="00642FF0" w:rsidRDefault="00642FF0" w:rsidP="00784D7F">
      <w:pPr>
        <w:spacing w:after="0" w:line="240" w:lineRule="auto"/>
        <w:jc w:val="both"/>
        <w:rPr>
          <w:b/>
        </w:rPr>
      </w:pPr>
    </w:p>
    <w:p w:rsidR="00642FF0" w:rsidRDefault="00642FF0" w:rsidP="00784D7F">
      <w:pPr>
        <w:spacing w:after="0" w:line="240" w:lineRule="auto"/>
        <w:jc w:val="both"/>
        <w:rPr>
          <w:b/>
        </w:rPr>
      </w:pPr>
    </w:p>
    <w:p w:rsidR="006C4974" w:rsidRDefault="006C4974" w:rsidP="00784D7F">
      <w:pPr>
        <w:spacing w:after="0" w:line="240" w:lineRule="auto"/>
        <w:jc w:val="both"/>
        <w:rPr>
          <w:b/>
        </w:rPr>
      </w:pPr>
    </w:p>
    <w:tbl>
      <w:tblPr>
        <w:tblStyle w:val="Tabelraster"/>
        <w:tblW w:w="0" w:type="auto"/>
        <w:tblLook w:val="04A0" w:firstRow="1" w:lastRow="0" w:firstColumn="1" w:lastColumn="0" w:noHBand="0" w:noVBand="1"/>
      </w:tblPr>
      <w:tblGrid>
        <w:gridCol w:w="9062"/>
      </w:tblGrid>
      <w:tr w:rsidR="00F77A35" w:rsidTr="00F77A35">
        <w:tc>
          <w:tcPr>
            <w:tcW w:w="9062" w:type="dxa"/>
          </w:tcPr>
          <w:p w:rsidR="00F77A35" w:rsidRDefault="00F77A35" w:rsidP="00784D7F">
            <w:pPr>
              <w:jc w:val="both"/>
            </w:pPr>
            <w:r>
              <w:rPr>
                <w:b/>
                <w:u w:val="single"/>
              </w:rPr>
              <w:t>Optie 4:</w:t>
            </w:r>
            <w:r w:rsidRPr="009569BD">
              <w:rPr>
                <w:b/>
              </w:rPr>
              <w:t xml:space="preserve"> </w:t>
            </w:r>
            <w:r w:rsidRPr="008D6C07">
              <w:rPr>
                <w:b/>
              </w:rPr>
              <w:t>WIA-inkomensaanvulling (tot en met WIA-loongrens)</w:t>
            </w:r>
          </w:p>
          <w:p w:rsidR="00F77A35" w:rsidRDefault="00F77A35" w:rsidP="00784D7F">
            <w:pPr>
              <w:jc w:val="both"/>
            </w:pPr>
          </w:p>
          <w:p w:rsidR="00F77A35" w:rsidRDefault="00A35BA8" w:rsidP="00784D7F">
            <w:pPr>
              <w:jc w:val="both"/>
            </w:pPr>
            <w:r>
              <w:t>WIA-inkomensaanvulling (tot en met WIA-loongrens) beschermt werknemers met een loon onder de WIA-loongrens tegen inkomensverlies als gevolg van arbeidsongeschiktheid. Door e</w:t>
            </w:r>
            <w:r w:rsidR="00DA50E6">
              <w:t>e</w:t>
            </w:r>
            <w:r>
              <w:t>n periodieke aanvullende verzekeringsuitkering, die afhankelijk is van de mate van arbeidsongeschikheid, wordt dit verlies samen met de wettelijke uitkeringen deels opgevangen. Dit is veelal 5 of 10% van het oude (gemaximeerde) loon.</w:t>
            </w:r>
          </w:p>
          <w:p w:rsidR="00A35BA8" w:rsidRDefault="00A35BA8" w:rsidP="00784D7F">
            <w:pPr>
              <w:jc w:val="both"/>
            </w:pPr>
          </w:p>
          <w:p w:rsidR="00E70F21" w:rsidRDefault="00E70F21" w:rsidP="00E70F21">
            <w:pPr>
              <w:rPr>
                <w:b/>
              </w:rPr>
            </w:pPr>
            <w:r>
              <w:rPr>
                <w:b/>
              </w:rPr>
              <w:t xml:space="preserve">Heeft u voor uw werknemers een WIA-inkomensaanvulling afgesloten? </w:t>
            </w:r>
          </w:p>
          <w:p w:rsidR="00E70F21" w:rsidRDefault="00E70F21" w:rsidP="00E70F21">
            <w:pPr>
              <w:jc w:val="both"/>
            </w:pPr>
            <w:r w:rsidRPr="0039708A">
              <w:rPr>
                <w:noProof/>
                <w:lang w:eastAsia="nl-NL"/>
              </w:rPr>
              <mc:AlternateContent>
                <mc:Choice Requires="wps">
                  <w:drawing>
                    <wp:anchor distT="0" distB="0" distL="114300" distR="114300" simplePos="0" relativeHeight="251716608" behindDoc="0" locked="0" layoutInCell="1" allowOverlap="1" wp14:anchorId="45490382" wp14:editId="1D187E6D">
                      <wp:simplePos x="0" y="0"/>
                      <wp:positionH relativeFrom="column">
                        <wp:posOffset>416309</wp:posOffset>
                      </wp:positionH>
                      <wp:positionV relativeFrom="paragraph">
                        <wp:posOffset>13670</wp:posOffset>
                      </wp:positionV>
                      <wp:extent cx="119380" cy="115570"/>
                      <wp:effectExtent l="6350" t="8255" r="7620" b="952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55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FEF586" id="Rectangle 74" o:spid="_x0000_s1026" style="position:absolute;margin-left:32.8pt;margin-top:1.1pt;width:9.4pt;height:9.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" strokeweight=".25pt"/>
                  </w:pict>
                </mc:Fallback>
              </mc:AlternateContent>
            </w:r>
            <w:r w:rsidRPr="0039708A">
              <w:rPr>
                <w:noProof/>
                <w:lang w:eastAsia="nl-NL"/>
              </w:rPr>
              <mc:AlternateContent>
                <mc:Choice Requires="wps">
                  <w:drawing>
                    <wp:anchor distT="0" distB="0" distL="114300" distR="114300" simplePos="0" relativeHeight="251715584" behindDoc="0" locked="0" layoutInCell="1" allowOverlap="1" wp14:anchorId="4FB6DA2A" wp14:editId="34DC4A6F">
                      <wp:simplePos x="0" y="0"/>
                      <wp:positionH relativeFrom="column">
                        <wp:posOffset>-635</wp:posOffset>
                      </wp:positionH>
                      <wp:positionV relativeFrom="paragraph">
                        <wp:posOffset>10160</wp:posOffset>
                      </wp:positionV>
                      <wp:extent cx="119380" cy="115570"/>
                      <wp:effectExtent l="6350" t="8255" r="7620" b="952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55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7225BB" id="Rectangle 75" o:spid="_x0000_s1026" style="position:absolute;margin-left:-.05pt;margin-top:.8pt;width:9.4pt;height:9.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" strokeweight=".25pt"/>
                  </w:pict>
                </mc:Fallback>
              </mc:AlternateContent>
            </w:r>
            <w:r>
              <w:t xml:space="preserve">      Ja          Nee </w:t>
            </w:r>
          </w:p>
          <w:p w:rsidR="00E70F21" w:rsidRPr="0029304B" w:rsidRDefault="00E70F21" w:rsidP="00E70F21">
            <w:pPr>
              <w:jc w:val="both"/>
              <w:rPr>
                <w:sz w:val="10"/>
                <w:szCs w:val="10"/>
              </w:rPr>
            </w:pPr>
          </w:p>
          <w:p w:rsidR="00E70F21" w:rsidRDefault="00E70F21" w:rsidP="00E70F21">
            <w:r w:rsidRPr="0039708A">
              <w:rPr>
                <w:noProof/>
                <w:lang w:eastAsia="nl-NL"/>
              </w:rPr>
              <mc:AlternateContent>
                <mc:Choice Requires="wps">
                  <w:drawing>
                    <wp:anchor distT="0" distB="0" distL="114300" distR="114300" simplePos="0" relativeHeight="251719680" behindDoc="0" locked="0" layoutInCell="1" allowOverlap="1" wp14:anchorId="0220619D" wp14:editId="2F4D7CFB">
                      <wp:simplePos x="0" y="0"/>
                      <wp:positionH relativeFrom="column">
                        <wp:posOffset>2264794</wp:posOffset>
                      </wp:positionH>
                      <wp:positionV relativeFrom="paragraph">
                        <wp:posOffset>4445</wp:posOffset>
                      </wp:positionV>
                      <wp:extent cx="119380" cy="115570"/>
                      <wp:effectExtent l="6350" t="8255" r="7620" b="952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55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97D491" id="Rectangle 76" o:spid="_x0000_s1026" style="position:absolute;margin-left:178.35pt;margin-top:.35pt;width:9.4pt;height:9.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" strokeweight=".25pt"/>
                  </w:pict>
                </mc:Fallback>
              </mc:AlternateContent>
            </w:r>
            <w:r w:rsidRPr="0039708A">
              <w:rPr>
                <w:noProof/>
                <w:lang w:eastAsia="nl-NL"/>
              </w:rPr>
              <mc:AlternateContent>
                <mc:Choice Requires="wps">
                  <w:drawing>
                    <wp:anchor distT="0" distB="0" distL="114300" distR="114300" simplePos="0" relativeHeight="251718656" behindDoc="0" locked="0" layoutInCell="1" allowOverlap="1" wp14:anchorId="4AC084D3" wp14:editId="56B462C0">
                      <wp:simplePos x="0" y="0"/>
                      <wp:positionH relativeFrom="column">
                        <wp:posOffset>1575123</wp:posOffset>
                      </wp:positionH>
                      <wp:positionV relativeFrom="paragraph">
                        <wp:posOffset>10795</wp:posOffset>
                      </wp:positionV>
                      <wp:extent cx="119380" cy="115570"/>
                      <wp:effectExtent l="6350" t="8255" r="7620" b="952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55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C27049" id="Rectangle 77" o:spid="_x0000_s1026" style="position:absolute;margin-left:124.05pt;margin-top:.85pt;width:9.4pt;height:9.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" strokeweight=".25pt"/>
                  </w:pict>
                </mc:Fallback>
              </mc:AlternateContent>
            </w:r>
            <w:r w:rsidRPr="0039708A">
              <w:rPr>
                <w:noProof/>
                <w:lang w:eastAsia="nl-NL"/>
              </w:rPr>
              <mc:AlternateContent>
                <mc:Choice Requires="wps">
                  <w:drawing>
                    <wp:anchor distT="0" distB="0" distL="114300" distR="114300" simplePos="0" relativeHeight="251717632" behindDoc="0" locked="0" layoutInCell="1" allowOverlap="1" wp14:anchorId="613D4042" wp14:editId="05D6FC05">
                      <wp:simplePos x="0" y="0"/>
                      <wp:positionH relativeFrom="column">
                        <wp:posOffset>919516</wp:posOffset>
                      </wp:positionH>
                      <wp:positionV relativeFrom="paragraph">
                        <wp:posOffset>10795</wp:posOffset>
                      </wp:positionV>
                      <wp:extent cx="119380" cy="115570"/>
                      <wp:effectExtent l="6350" t="8255" r="7620" b="952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55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D4F9D0" id="Rectangle 78" o:spid="_x0000_s1026" style="position:absolute;margin-left:72.4pt;margin-top:.85pt;width:9.4pt;height:9.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" strokeweight=".25pt"/>
                  </w:pict>
                </mc:Fallback>
              </mc:AlternateContent>
            </w:r>
            <w:r>
              <w:t>Uitkeringsduur         5 jaar          10 jaar         tot eindleeftijd</w:t>
            </w:r>
          </w:p>
          <w:p w:rsidR="00EE4619" w:rsidRDefault="00EE4619" w:rsidP="00E70F21">
            <w:r>
              <w:t xml:space="preserve">Dekkingspercentage .....% </w:t>
            </w:r>
          </w:p>
          <w:p w:rsidR="00E70F21" w:rsidRPr="0029304B" w:rsidRDefault="00E70F21" w:rsidP="00E70F21">
            <w:pPr>
              <w:jc w:val="both"/>
              <w:rPr>
                <w:sz w:val="10"/>
                <w:szCs w:val="10"/>
              </w:rPr>
            </w:pPr>
          </w:p>
          <w:p w:rsidR="00E70F21" w:rsidRDefault="00E70F21" w:rsidP="00E70F21">
            <w:r>
              <w:t xml:space="preserve">Is deze werknemer verzekerd door </w:t>
            </w:r>
            <w:r w:rsidR="00747BBE">
              <w:t>de WIA-inkomensaanvulling</w:t>
            </w:r>
            <w:r w:rsidR="005A40EC">
              <w:t>sverzekering</w:t>
            </w:r>
            <w:r w:rsidR="00747BBE">
              <w:t xml:space="preserve">? </w:t>
            </w:r>
            <w:r>
              <w:t xml:space="preserve"> </w:t>
            </w:r>
          </w:p>
          <w:p w:rsidR="00A35BA8" w:rsidRPr="00F77A35" w:rsidRDefault="00E70F21" w:rsidP="00E70F21">
            <w:pPr>
              <w:jc w:val="both"/>
            </w:pPr>
            <w:r w:rsidRPr="0039708A">
              <w:rPr>
                <w:noProof/>
                <w:lang w:eastAsia="nl-NL"/>
              </w:rPr>
              <mc:AlternateContent>
                <mc:Choice Requires="wps">
                  <w:drawing>
                    <wp:anchor distT="0" distB="0" distL="114300" distR="114300" simplePos="0" relativeHeight="251721728" behindDoc="0" locked="0" layoutInCell="1" allowOverlap="1" wp14:anchorId="238F0FB4" wp14:editId="425A3599">
                      <wp:simplePos x="0" y="0"/>
                      <wp:positionH relativeFrom="column">
                        <wp:posOffset>416309</wp:posOffset>
                      </wp:positionH>
                      <wp:positionV relativeFrom="paragraph">
                        <wp:posOffset>13670</wp:posOffset>
                      </wp:positionV>
                      <wp:extent cx="119380" cy="115570"/>
                      <wp:effectExtent l="6350" t="8255" r="7620" b="952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55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0BD20C" id="Rectangle 79" o:spid="_x0000_s1026" style="position:absolute;margin-left:32.8pt;margin-top:1.1pt;width:9.4pt;height:9.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" strokeweight=".25pt"/>
                  </w:pict>
                </mc:Fallback>
              </mc:AlternateContent>
            </w:r>
            <w:r w:rsidRPr="0039708A">
              <w:rPr>
                <w:noProof/>
                <w:lang w:eastAsia="nl-NL"/>
              </w:rPr>
              <mc:AlternateContent>
                <mc:Choice Requires="wps">
                  <w:drawing>
                    <wp:anchor distT="0" distB="0" distL="114300" distR="114300" simplePos="0" relativeHeight="251720704" behindDoc="0" locked="0" layoutInCell="1" allowOverlap="1" wp14:anchorId="19C6F3D2" wp14:editId="00846C7A">
                      <wp:simplePos x="0" y="0"/>
                      <wp:positionH relativeFrom="column">
                        <wp:posOffset>-635</wp:posOffset>
                      </wp:positionH>
                      <wp:positionV relativeFrom="paragraph">
                        <wp:posOffset>10160</wp:posOffset>
                      </wp:positionV>
                      <wp:extent cx="119380" cy="115570"/>
                      <wp:effectExtent l="6350" t="8255" r="7620" b="952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55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BDD8A7" id="Rectangle 81" o:spid="_x0000_s1026" style="position:absolute;margin-left:-.05pt;margin-top:.8pt;width:9.4pt;height:9.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" strokeweight=".25pt"/>
                  </w:pict>
                </mc:Fallback>
              </mc:AlternateContent>
            </w:r>
            <w:r>
              <w:t xml:space="preserve">      Ja          Nee</w:t>
            </w:r>
          </w:p>
        </w:tc>
      </w:tr>
      <w:tr w:rsidR="007B481A" w:rsidTr="00F77A35">
        <w:tc>
          <w:tcPr>
            <w:tcW w:w="9062" w:type="dxa"/>
          </w:tcPr>
          <w:p w:rsidR="007B481A" w:rsidRDefault="001D09F3" w:rsidP="00784D7F">
            <w:pPr>
              <w:jc w:val="both"/>
            </w:pPr>
            <w:r>
              <w:rPr>
                <w:b/>
                <w:u w:val="single"/>
              </w:rPr>
              <w:t>Optie 5:</w:t>
            </w:r>
            <w:r>
              <w:t xml:space="preserve"> </w:t>
            </w:r>
            <w:r w:rsidR="00314C15" w:rsidRPr="008D6C07">
              <w:rPr>
                <w:b/>
              </w:rPr>
              <w:t>WIA-Excedent (vanaf de WIA-loongrens)</w:t>
            </w:r>
          </w:p>
          <w:p w:rsidR="00314C15" w:rsidRDefault="00314C15" w:rsidP="00784D7F">
            <w:pPr>
              <w:jc w:val="both"/>
            </w:pPr>
          </w:p>
          <w:p w:rsidR="00314C15" w:rsidRDefault="00904A6F" w:rsidP="00784D7F">
            <w:pPr>
              <w:jc w:val="both"/>
            </w:pPr>
            <w:r>
              <w:t>WIA-E</w:t>
            </w:r>
            <w:r w:rsidR="00314C15">
              <w:t>xcedentverzekering (vanaf de WIA-loongrens) beschermt werknemers met een loon boven de WIA-loongrens tegen inkomensverlies als gevolg van arbeidsongeschiktheid. Door een periodieke aanvullende verzekeringsuitkering, die afhankelijk is van de mate van arbeidsongeschiktheid, wordt dit verlies samen met de wettelijke uitkeringen deels opgevangen. Dit is veelal 70,</w:t>
            </w:r>
            <w:r w:rsidR="009E1F1E">
              <w:t xml:space="preserve"> </w:t>
            </w:r>
            <w:r w:rsidR="00314C15">
              <w:t xml:space="preserve">75 of 80%. </w:t>
            </w:r>
          </w:p>
          <w:p w:rsidR="004445FA" w:rsidRDefault="004445FA" w:rsidP="00784D7F">
            <w:pPr>
              <w:jc w:val="both"/>
            </w:pPr>
          </w:p>
          <w:p w:rsidR="004445FA" w:rsidRDefault="004445FA" w:rsidP="004445FA">
            <w:pPr>
              <w:rPr>
                <w:b/>
              </w:rPr>
            </w:pPr>
            <w:r>
              <w:rPr>
                <w:b/>
              </w:rPr>
              <w:t xml:space="preserve">Heeft u voor uw werknemers een WIA-Excedent afgesloten? </w:t>
            </w:r>
          </w:p>
          <w:p w:rsidR="004445FA" w:rsidRDefault="004445FA" w:rsidP="004445FA">
            <w:pPr>
              <w:jc w:val="both"/>
            </w:pPr>
            <w:r w:rsidRPr="0039708A">
              <w:rPr>
                <w:noProof/>
                <w:lang w:eastAsia="nl-NL"/>
              </w:rPr>
              <mc:AlternateContent>
                <mc:Choice Requires="wps">
                  <w:drawing>
                    <wp:anchor distT="0" distB="0" distL="114300" distR="114300" simplePos="0" relativeHeight="251724800" behindDoc="0" locked="0" layoutInCell="1" allowOverlap="1" wp14:anchorId="6AE6ECC6" wp14:editId="3816607D">
                      <wp:simplePos x="0" y="0"/>
                      <wp:positionH relativeFrom="column">
                        <wp:posOffset>416309</wp:posOffset>
                      </wp:positionH>
                      <wp:positionV relativeFrom="paragraph">
                        <wp:posOffset>13670</wp:posOffset>
                      </wp:positionV>
                      <wp:extent cx="119380" cy="115570"/>
                      <wp:effectExtent l="6350" t="8255" r="7620" b="952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55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47D41F" id="Rectangle 82" o:spid="_x0000_s1026" style="position:absolute;margin-left:32.8pt;margin-top:1.1pt;width:9.4pt;height:9.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" strokeweight=".25pt"/>
                  </w:pict>
                </mc:Fallback>
              </mc:AlternateContent>
            </w:r>
            <w:r w:rsidRPr="0039708A">
              <w:rPr>
                <w:noProof/>
                <w:lang w:eastAsia="nl-NL"/>
              </w:rPr>
              <mc:AlternateContent>
                <mc:Choice Requires="wps">
                  <w:drawing>
                    <wp:anchor distT="0" distB="0" distL="114300" distR="114300" simplePos="0" relativeHeight="251723776" behindDoc="0" locked="0" layoutInCell="1" allowOverlap="1" wp14:anchorId="4D807F4A" wp14:editId="55A01897">
                      <wp:simplePos x="0" y="0"/>
                      <wp:positionH relativeFrom="column">
                        <wp:posOffset>-635</wp:posOffset>
                      </wp:positionH>
                      <wp:positionV relativeFrom="paragraph">
                        <wp:posOffset>10160</wp:posOffset>
                      </wp:positionV>
                      <wp:extent cx="119380" cy="115570"/>
                      <wp:effectExtent l="6350" t="8255" r="7620" b="952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55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A17E78" id="Rectangle 83" o:spid="_x0000_s1026" style="position:absolute;margin-left:-.05pt;margin-top:.8pt;width:9.4pt;height:9.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TIgIAAD0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" strokeweight=".25pt"/>
                  </w:pict>
                </mc:Fallback>
              </mc:AlternateContent>
            </w:r>
            <w:r>
              <w:t xml:space="preserve">      Ja          Nee </w:t>
            </w:r>
          </w:p>
          <w:p w:rsidR="00756B7D" w:rsidRPr="00756B7D" w:rsidRDefault="00756B7D" w:rsidP="004445FA">
            <w:pPr>
              <w:jc w:val="both"/>
              <w:rPr>
                <w:sz w:val="10"/>
                <w:szCs w:val="10"/>
              </w:rPr>
            </w:pPr>
          </w:p>
          <w:p w:rsidR="00756B7D" w:rsidRDefault="00756B7D" w:rsidP="00756B7D">
            <w:r w:rsidRPr="0039708A">
              <w:rPr>
                <w:noProof/>
                <w:lang w:eastAsia="nl-NL"/>
              </w:rPr>
              <mc:AlternateContent>
                <mc:Choice Requires="wps">
                  <w:drawing>
                    <wp:anchor distT="0" distB="0" distL="114300" distR="114300" simplePos="0" relativeHeight="251728896" behindDoc="0" locked="0" layoutInCell="1" allowOverlap="1" wp14:anchorId="6EE1F893" wp14:editId="6E0A2286">
                      <wp:simplePos x="0" y="0"/>
                      <wp:positionH relativeFrom="column">
                        <wp:posOffset>2264794</wp:posOffset>
                      </wp:positionH>
                      <wp:positionV relativeFrom="paragraph">
                        <wp:posOffset>4445</wp:posOffset>
                      </wp:positionV>
                      <wp:extent cx="119380" cy="115570"/>
                      <wp:effectExtent l="6350" t="8255" r="7620" b="9525"/>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55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EE7CF2" id="Rectangle 84" o:spid="_x0000_s1026" style="position:absolute;margin-left:178.35pt;margin-top:.35pt;width:9.4pt;height:9.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" strokeweight=".25pt"/>
                  </w:pict>
                </mc:Fallback>
              </mc:AlternateContent>
            </w:r>
            <w:r w:rsidRPr="0039708A">
              <w:rPr>
                <w:noProof/>
                <w:lang w:eastAsia="nl-NL"/>
              </w:rPr>
              <mc:AlternateContent>
                <mc:Choice Requires="wps">
                  <w:drawing>
                    <wp:anchor distT="0" distB="0" distL="114300" distR="114300" simplePos="0" relativeHeight="251727872" behindDoc="0" locked="0" layoutInCell="1" allowOverlap="1" wp14:anchorId="15DB6A17" wp14:editId="1D81AE21">
                      <wp:simplePos x="0" y="0"/>
                      <wp:positionH relativeFrom="column">
                        <wp:posOffset>1575123</wp:posOffset>
                      </wp:positionH>
                      <wp:positionV relativeFrom="paragraph">
                        <wp:posOffset>10795</wp:posOffset>
                      </wp:positionV>
                      <wp:extent cx="119380" cy="115570"/>
                      <wp:effectExtent l="6350" t="8255" r="7620" b="952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55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4C9F58" id="Rectangle 85" o:spid="_x0000_s1026" style="position:absolute;margin-left:124.05pt;margin-top:.85pt;width:9.4pt;height:9.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" strokeweight=".25pt"/>
                  </w:pict>
                </mc:Fallback>
              </mc:AlternateContent>
            </w:r>
            <w:r w:rsidRPr="0039708A">
              <w:rPr>
                <w:noProof/>
                <w:lang w:eastAsia="nl-NL"/>
              </w:rPr>
              <mc:AlternateContent>
                <mc:Choice Requires="wps">
                  <w:drawing>
                    <wp:anchor distT="0" distB="0" distL="114300" distR="114300" simplePos="0" relativeHeight="251726848" behindDoc="0" locked="0" layoutInCell="1" allowOverlap="1" wp14:anchorId="1301DD31" wp14:editId="498F52ED">
                      <wp:simplePos x="0" y="0"/>
                      <wp:positionH relativeFrom="column">
                        <wp:posOffset>919516</wp:posOffset>
                      </wp:positionH>
                      <wp:positionV relativeFrom="paragraph">
                        <wp:posOffset>10795</wp:posOffset>
                      </wp:positionV>
                      <wp:extent cx="119380" cy="115570"/>
                      <wp:effectExtent l="6350" t="8255" r="7620" b="952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55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26DB1C" id="Rectangle 86" o:spid="_x0000_s1026" style="position:absolute;margin-left:72.4pt;margin-top:.85pt;width:9.4pt;height:9.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" strokeweight=".25pt"/>
                  </w:pict>
                </mc:Fallback>
              </mc:AlternateContent>
            </w:r>
            <w:r>
              <w:t>Uitkeringsduur         5 jaar          10 jaar         tot eindleeftijd</w:t>
            </w:r>
          </w:p>
          <w:p w:rsidR="00756B7D" w:rsidRDefault="00756B7D" w:rsidP="00756B7D">
            <w:r>
              <w:t xml:space="preserve">Maximaal verzekerd bedrag.....% </w:t>
            </w:r>
          </w:p>
          <w:p w:rsidR="004445FA" w:rsidRPr="00F83651" w:rsidRDefault="004445FA" w:rsidP="00784D7F">
            <w:pPr>
              <w:jc w:val="both"/>
              <w:rPr>
                <w:sz w:val="10"/>
                <w:szCs w:val="10"/>
              </w:rPr>
            </w:pPr>
          </w:p>
          <w:p w:rsidR="00F83651" w:rsidRDefault="00F83651" w:rsidP="00F83651">
            <w:r>
              <w:t xml:space="preserve">Is deze werknemer verzekerd door deze vaste WIA-Excedentverzekering? </w:t>
            </w:r>
          </w:p>
          <w:p w:rsidR="00F83651" w:rsidRPr="001D09F3" w:rsidRDefault="00F83651" w:rsidP="00F83651">
            <w:pPr>
              <w:jc w:val="both"/>
            </w:pPr>
            <w:r w:rsidRPr="0039708A">
              <w:rPr>
                <w:noProof/>
                <w:lang w:eastAsia="nl-NL"/>
              </w:rPr>
              <mc:AlternateContent>
                <mc:Choice Requires="wps">
                  <w:drawing>
                    <wp:anchor distT="0" distB="0" distL="114300" distR="114300" simplePos="0" relativeHeight="251731968" behindDoc="0" locked="0" layoutInCell="1" allowOverlap="1" wp14:anchorId="5FB27818" wp14:editId="5CB61353">
                      <wp:simplePos x="0" y="0"/>
                      <wp:positionH relativeFrom="column">
                        <wp:posOffset>416309</wp:posOffset>
                      </wp:positionH>
                      <wp:positionV relativeFrom="paragraph">
                        <wp:posOffset>13670</wp:posOffset>
                      </wp:positionV>
                      <wp:extent cx="119380" cy="115570"/>
                      <wp:effectExtent l="6350" t="8255" r="7620" b="952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55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3D208B" id="Rectangle 87" o:spid="_x0000_s1026" style="position:absolute;margin-left:32.8pt;margin-top:1.1pt;width:9.4pt;height:9.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" strokeweight=".25pt"/>
                  </w:pict>
                </mc:Fallback>
              </mc:AlternateContent>
            </w:r>
            <w:r w:rsidRPr="0039708A">
              <w:rPr>
                <w:noProof/>
                <w:lang w:eastAsia="nl-NL"/>
              </w:rPr>
              <mc:AlternateContent>
                <mc:Choice Requires="wps">
                  <w:drawing>
                    <wp:anchor distT="0" distB="0" distL="114300" distR="114300" simplePos="0" relativeHeight="251730944" behindDoc="0" locked="0" layoutInCell="1" allowOverlap="1" wp14:anchorId="5010327D" wp14:editId="186DCF5D">
                      <wp:simplePos x="0" y="0"/>
                      <wp:positionH relativeFrom="column">
                        <wp:posOffset>-635</wp:posOffset>
                      </wp:positionH>
                      <wp:positionV relativeFrom="paragraph">
                        <wp:posOffset>10160</wp:posOffset>
                      </wp:positionV>
                      <wp:extent cx="119380" cy="115570"/>
                      <wp:effectExtent l="6350" t="8255" r="7620" b="9525"/>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557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016E15" id="Rectangle 88" o:spid="_x0000_s1026" style="position:absolute;margin-left:-.05pt;margin-top:.8pt;width:9.4pt;height:9.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" strokeweight=".25pt"/>
                  </w:pict>
                </mc:Fallback>
              </mc:AlternateContent>
            </w:r>
            <w:r>
              <w:t xml:space="preserve">      Ja          Nee</w:t>
            </w:r>
          </w:p>
        </w:tc>
      </w:tr>
    </w:tbl>
    <w:p w:rsidR="006C4974" w:rsidRDefault="006C4974" w:rsidP="00784D7F">
      <w:pPr>
        <w:spacing w:after="0" w:line="240" w:lineRule="auto"/>
        <w:jc w:val="both"/>
        <w:rPr>
          <w:b/>
        </w:rPr>
      </w:pPr>
    </w:p>
    <w:p w:rsidR="0024077C" w:rsidRDefault="0024077C" w:rsidP="00784D7F">
      <w:pPr>
        <w:spacing w:after="0" w:line="240" w:lineRule="auto"/>
        <w:jc w:val="both"/>
        <w:rPr>
          <w:b/>
        </w:rPr>
      </w:pPr>
    </w:p>
    <w:p w:rsidR="0024077C" w:rsidRDefault="0024077C" w:rsidP="00784D7F">
      <w:pPr>
        <w:spacing w:after="0" w:line="240" w:lineRule="auto"/>
        <w:jc w:val="both"/>
        <w:rPr>
          <w:b/>
        </w:rPr>
      </w:pPr>
    </w:p>
    <w:tbl>
      <w:tblPr>
        <w:tblStyle w:val="Tabelraster"/>
        <w:tblW w:w="0" w:type="auto"/>
        <w:tblLook w:val="04A0" w:firstRow="1" w:lastRow="0" w:firstColumn="1" w:lastColumn="0" w:noHBand="0" w:noVBand="1"/>
      </w:tblPr>
      <w:tblGrid>
        <w:gridCol w:w="4531"/>
        <w:gridCol w:w="4531"/>
      </w:tblGrid>
      <w:tr w:rsidR="0024077C" w:rsidTr="0024077C">
        <w:tc>
          <w:tcPr>
            <w:tcW w:w="4531" w:type="dxa"/>
          </w:tcPr>
          <w:p w:rsidR="00E776BC" w:rsidRDefault="00E776BC" w:rsidP="0024077C"/>
          <w:p w:rsidR="0024077C" w:rsidRDefault="0024077C" w:rsidP="0024077C">
            <w:r>
              <w:t xml:space="preserve">Ondergetekende verklaart namens de werkgever dat alle gegevens naar waarheid zijn ingevuld. </w:t>
            </w:r>
          </w:p>
          <w:p w:rsidR="0024077C" w:rsidRDefault="0024077C" w:rsidP="0024077C"/>
          <w:p w:rsidR="0024077C" w:rsidRDefault="0024077C" w:rsidP="0024077C">
            <w:r>
              <w:t>Bij vragen kan contact worden opgenomen met:</w:t>
            </w:r>
          </w:p>
          <w:p w:rsidR="0024077C" w:rsidRDefault="0024077C" w:rsidP="0024077C"/>
          <w:p w:rsidR="0024077C" w:rsidRPr="0024077C" w:rsidRDefault="0024077C" w:rsidP="0024077C">
            <w:r>
              <w:t>Naam: ...................</w:t>
            </w:r>
            <w:r w:rsidR="004A4122">
              <w:t>.............................</w:t>
            </w:r>
          </w:p>
        </w:tc>
        <w:tc>
          <w:tcPr>
            <w:tcW w:w="4531" w:type="dxa"/>
          </w:tcPr>
          <w:p w:rsidR="00E776BC" w:rsidRDefault="00E776BC" w:rsidP="00784D7F">
            <w:pPr>
              <w:jc w:val="both"/>
            </w:pPr>
          </w:p>
          <w:p w:rsidR="004A4122" w:rsidRDefault="004A4122" w:rsidP="00784D7F">
            <w:pPr>
              <w:jc w:val="both"/>
            </w:pPr>
            <w:r>
              <w:t>Naam ondertekenaar: ...........................</w:t>
            </w:r>
          </w:p>
          <w:p w:rsidR="004A4122" w:rsidRDefault="004A4122" w:rsidP="00784D7F">
            <w:pPr>
              <w:jc w:val="both"/>
            </w:pPr>
            <w:r>
              <w:t>Handtekening en firmastempel.</w:t>
            </w:r>
          </w:p>
          <w:p w:rsidR="004A4122" w:rsidRDefault="004A4122" w:rsidP="00784D7F">
            <w:pPr>
              <w:jc w:val="both"/>
            </w:pPr>
          </w:p>
          <w:p w:rsidR="004A4122" w:rsidRDefault="004A4122" w:rsidP="00784D7F">
            <w:pPr>
              <w:jc w:val="both"/>
            </w:pPr>
          </w:p>
          <w:p w:rsidR="004A4122" w:rsidRDefault="004A4122" w:rsidP="00784D7F">
            <w:pPr>
              <w:jc w:val="both"/>
            </w:pPr>
          </w:p>
          <w:p w:rsidR="004A4122" w:rsidRDefault="004A4122" w:rsidP="00784D7F">
            <w:pPr>
              <w:jc w:val="both"/>
            </w:pPr>
          </w:p>
          <w:p w:rsidR="004A4122" w:rsidRDefault="004A4122" w:rsidP="00784D7F">
            <w:pPr>
              <w:jc w:val="both"/>
            </w:pPr>
            <w:r>
              <w:t>Getekend te: ..........................................</w:t>
            </w:r>
          </w:p>
          <w:p w:rsidR="004A4122" w:rsidRPr="004A4122" w:rsidRDefault="004A4122" w:rsidP="00784D7F">
            <w:pPr>
              <w:jc w:val="both"/>
            </w:pPr>
            <w:r>
              <w:t>Datum:  ..................................................</w:t>
            </w:r>
          </w:p>
        </w:tc>
      </w:tr>
    </w:tbl>
    <w:p w:rsidR="006C4974" w:rsidRDefault="006C4974" w:rsidP="00784D7F">
      <w:pPr>
        <w:spacing w:after="0" w:line="240" w:lineRule="auto"/>
        <w:jc w:val="both"/>
        <w:rPr>
          <w:b/>
        </w:rPr>
      </w:pPr>
    </w:p>
    <w:p w:rsidR="006C4974" w:rsidRPr="00F04CB6" w:rsidRDefault="00F04CB6" w:rsidP="00784D7F">
      <w:pPr>
        <w:spacing w:after="0" w:line="240" w:lineRule="auto"/>
        <w:jc w:val="both"/>
      </w:pPr>
      <w:r w:rsidRPr="00F04CB6">
        <w:t>Telefoon: ........................</w:t>
      </w:r>
    </w:p>
    <w:p w:rsidR="006C4974" w:rsidRDefault="006C4974" w:rsidP="00784D7F">
      <w:pPr>
        <w:spacing w:after="0" w:line="240" w:lineRule="auto"/>
        <w:jc w:val="both"/>
        <w:rPr>
          <w:b/>
        </w:rPr>
      </w:pPr>
    </w:p>
    <w:p w:rsidR="004411A2" w:rsidRDefault="004411A2">
      <w:pPr>
        <w:rPr>
          <w:b/>
        </w:rPr>
      </w:pPr>
      <w:r>
        <w:rPr>
          <w:b/>
        </w:rPr>
        <w:br w:type="page"/>
      </w:r>
    </w:p>
    <w:p w:rsidR="00FF207D" w:rsidRDefault="000C1AE5" w:rsidP="00784D7F">
      <w:pPr>
        <w:spacing w:after="0" w:line="240" w:lineRule="auto"/>
        <w:jc w:val="both"/>
        <w:rPr>
          <w:rFonts w:cs="Aharoni"/>
          <w:b/>
          <w:color w:val="58267E"/>
          <w:sz w:val="36"/>
          <w:szCs w:val="36"/>
        </w:rPr>
      </w:pPr>
      <w:r>
        <w:rPr>
          <w:rFonts w:cs="Aharoni"/>
          <w:b/>
          <w:color w:val="58267E"/>
          <w:sz w:val="36"/>
          <w:szCs w:val="36"/>
        </w:rPr>
        <w:lastRenderedPageBreak/>
        <w:t>Begripsomschrijving</w:t>
      </w:r>
    </w:p>
    <w:p w:rsidR="00291812" w:rsidRDefault="00291812" w:rsidP="00784D7F">
      <w:pPr>
        <w:spacing w:after="0" w:line="240" w:lineRule="auto"/>
        <w:jc w:val="both"/>
        <w:rPr>
          <w:rFonts w:cs="Aharoni"/>
          <w:color w:val="58267E"/>
        </w:rPr>
      </w:pPr>
    </w:p>
    <w:p w:rsidR="006A6124" w:rsidRPr="006A6124" w:rsidRDefault="006A6124" w:rsidP="006A6124">
      <w:pPr>
        <w:spacing w:after="0" w:line="240" w:lineRule="auto"/>
        <w:jc w:val="both"/>
        <w:rPr>
          <w:rFonts w:cs="Aharoni"/>
          <w:b/>
        </w:rPr>
      </w:pPr>
      <w:r w:rsidRPr="006A6124">
        <w:rPr>
          <w:rFonts w:cs="Aharoni"/>
          <w:b/>
        </w:rPr>
        <w:t>WIA</w:t>
      </w:r>
    </w:p>
    <w:p w:rsidR="006A6124" w:rsidRPr="006A6124" w:rsidRDefault="006A6124" w:rsidP="006A6124">
      <w:pPr>
        <w:spacing w:after="0" w:line="240" w:lineRule="auto"/>
        <w:jc w:val="both"/>
        <w:rPr>
          <w:rFonts w:cs="Aharoni"/>
        </w:rPr>
      </w:pPr>
      <w:r w:rsidRPr="006A6124">
        <w:rPr>
          <w:rFonts w:cs="Aharoni"/>
        </w:rPr>
        <w:t>WIA staat voor Wet Werk en Inkomen naar Arbeid</w:t>
      </w:r>
      <w:r>
        <w:rPr>
          <w:rFonts w:cs="Aharoni"/>
        </w:rPr>
        <w:t xml:space="preserve">svermogen en is de opvolger van </w:t>
      </w:r>
      <w:r w:rsidRPr="006A6124">
        <w:rPr>
          <w:rFonts w:cs="Aharoni"/>
        </w:rPr>
        <w:t>de WAO. De Wet WIA regelt inkomen voor werknemers die arbeidsongeschikt raken.</w:t>
      </w:r>
    </w:p>
    <w:p w:rsidR="006A6124" w:rsidRPr="006A6124" w:rsidRDefault="006A6124" w:rsidP="006A6124">
      <w:pPr>
        <w:spacing w:after="0" w:line="240" w:lineRule="auto"/>
        <w:jc w:val="both"/>
        <w:rPr>
          <w:rFonts w:cs="Aharoni"/>
        </w:rPr>
      </w:pPr>
    </w:p>
    <w:p w:rsidR="006A6124" w:rsidRDefault="006A6124" w:rsidP="006A6124">
      <w:pPr>
        <w:spacing w:after="0" w:line="240" w:lineRule="auto"/>
        <w:jc w:val="both"/>
        <w:rPr>
          <w:rFonts w:cs="Aharoni"/>
        </w:rPr>
      </w:pPr>
      <w:r w:rsidRPr="006A6124">
        <w:rPr>
          <w:rFonts w:cs="Aharoni"/>
          <w:b/>
        </w:rPr>
        <w:t>WGA</w:t>
      </w:r>
    </w:p>
    <w:p w:rsidR="006A6124" w:rsidRPr="006A6124" w:rsidRDefault="006A6124" w:rsidP="006A6124">
      <w:pPr>
        <w:spacing w:after="0" w:line="240" w:lineRule="auto"/>
        <w:jc w:val="both"/>
        <w:rPr>
          <w:rFonts w:cs="Aharoni"/>
        </w:rPr>
      </w:pPr>
      <w:r w:rsidRPr="006A6124">
        <w:rPr>
          <w:rFonts w:cs="Aharoni"/>
        </w:rPr>
        <w:t>De regeling Werkhervatting Gedeeltelijk Arbeidsgeschikten (WGA) is voor werknemers die een loonverlies hebben van 35% of meer, maar minder dan 80%. Ook werknemers die volledig maar niet-duurzaam arbeidsongeschikt (80% tot 100%) vallen onder de WGA-regeling.</w:t>
      </w:r>
    </w:p>
    <w:p w:rsidR="006A6124" w:rsidRPr="006A6124" w:rsidRDefault="006A6124" w:rsidP="006A6124">
      <w:pPr>
        <w:spacing w:after="0" w:line="240" w:lineRule="auto"/>
        <w:jc w:val="both"/>
        <w:rPr>
          <w:rFonts w:cs="Aharoni"/>
        </w:rPr>
      </w:pPr>
    </w:p>
    <w:p w:rsidR="006A6124" w:rsidRDefault="006A6124" w:rsidP="006A6124">
      <w:pPr>
        <w:spacing w:after="0" w:line="240" w:lineRule="auto"/>
        <w:jc w:val="both"/>
        <w:rPr>
          <w:rFonts w:cs="Aharoni"/>
        </w:rPr>
      </w:pPr>
      <w:r w:rsidRPr="006A6124">
        <w:rPr>
          <w:rFonts w:cs="Aharoni"/>
          <w:b/>
        </w:rPr>
        <w:t>IVA</w:t>
      </w:r>
    </w:p>
    <w:p w:rsidR="00172117" w:rsidRPr="006A6124" w:rsidRDefault="006A6124" w:rsidP="006A6124">
      <w:pPr>
        <w:spacing w:after="0" w:line="240" w:lineRule="auto"/>
        <w:jc w:val="both"/>
        <w:rPr>
          <w:rFonts w:cs="Aharoni"/>
        </w:rPr>
      </w:pPr>
      <w:r w:rsidRPr="006A6124">
        <w:rPr>
          <w:rFonts w:cs="Aharoni"/>
        </w:rPr>
        <w:t>IVA staat voor Inkomensvoorziening Volledig Arbeidsongeschikten. Als het UWV bij de WIA-keuring vaststelt dat iemand door ziekte helemaal niet meer kan werken, en</w:t>
      </w:r>
      <w:r>
        <w:rPr>
          <w:rFonts w:cs="Aharoni"/>
        </w:rPr>
        <w:t xml:space="preserve"> de kans is klein dat de </w:t>
      </w:r>
      <w:r w:rsidRPr="006A6124">
        <w:rPr>
          <w:rFonts w:cs="Aharoni"/>
        </w:rPr>
        <w:t>werknemer herstelt, dan komt de werknemer in aanmerking voor een IVA-uitkering.</w:t>
      </w:r>
    </w:p>
    <w:p w:rsidR="00291812" w:rsidRDefault="00291812" w:rsidP="00784D7F">
      <w:pPr>
        <w:spacing w:after="0" w:line="240" w:lineRule="auto"/>
        <w:jc w:val="both"/>
        <w:rPr>
          <w:b/>
        </w:rPr>
      </w:pPr>
    </w:p>
    <w:p w:rsidR="00BA5F2B" w:rsidRPr="00BA5F2B" w:rsidRDefault="00BA5F2B" w:rsidP="00BA5F2B">
      <w:pPr>
        <w:spacing w:after="0" w:line="240" w:lineRule="auto"/>
        <w:jc w:val="both"/>
        <w:rPr>
          <w:b/>
        </w:rPr>
      </w:pPr>
      <w:r w:rsidRPr="00BA5F2B">
        <w:rPr>
          <w:b/>
        </w:rPr>
        <w:t>Restverdiencapaciteit (RVC)</w:t>
      </w:r>
    </w:p>
    <w:p w:rsidR="00BA5F2B" w:rsidRPr="00BA5F2B" w:rsidRDefault="00BA5F2B" w:rsidP="00BA5F2B">
      <w:pPr>
        <w:spacing w:after="0" w:line="240" w:lineRule="auto"/>
        <w:jc w:val="both"/>
      </w:pPr>
      <w:r w:rsidRPr="00BA5F2B">
        <w:t>Restverdiencapaciteit is hoeveel iemand ondanks zijn arbeidsongeschiktheid nog kan werken (en verdienen). Dit wordt vastgesteld door het UWV.</w:t>
      </w:r>
    </w:p>
    <w:p w:rsidR="00BA5F2B" w:rsidRPr="00BA5F2B" w:rsidRDefault="00BA5F2B" w:rsidP="00BA5F2B">
      <w:pPr>
        <w:spacing w:after="0" w:line="240" w:lineRule="auto"/>
        <w:jc w:val="both"/>
      </w:pPr>
    </w:p>
    <w:p w:rsidR="00BA5F2B" w:rsidRPr="00BA5F2B" w:rsidRDefault="00BA5F2B" w:rsidP="00BA5F2B">
      <w:pPr>
        <w:spacing w:after="0" w:line="240" w:lineRule="auto"/>
        <w:jc w:val="both"/>
        <w:rPr>
          <w:b/>
        </w:rPr>
      </w:pPr>
      <w:r w:rsidRPr="00BA5F2B">
        <w:rPr>
          <w:b/>
        </w:rPr>
        <w:t>WGA- loongerelateerde uitkering</w:t>
      </w:r>
    </w:p>
    <w:p w:rsidR="00BA5F2B" w:rsidRPr="00BA5F2B" w:rsidRDefault="00BA5F2B" w:rsidP="00BA5F2B">
      <w:pPr>
        <w:spacing w:after="0" w:line="240" w:lineRule="auto"/>
        <w:jc w:val="both"/>
      </w:pPr>
      <w:r w:rsidRPr="00BA5F2B">
        <w:t>De uitkering die een medewerker in de eerste periode na de twee ziektejaren ontvangt. Dit is een beperkte periode die ingaat wanneer de WGA-uitkering is toegekend. De duur van deze uitkering is afhankelijk van het arbeidsverleden en bedraagt minimaal 3 en maximaal 38 maanden.</w:t>
      </w:r>
    </w:p>
    <w:p w:rsidR="00BA5F2B" w:rsidRPr="00BA5F2B" w:rsidRDefault="00BA5F2B" w:rsidP="00BA5F2B">
      <w:pPr>
        <w:spacing w:after="0" w:line="240" w:lineRule="auto"/>
        <w:jc w:val="both"/>
        <w:rPr>
          <w:b/>
        </w:rPr>
      </w:pPr>
    </w:p>
    <w:p w:rsidR="00BA5F2B" w:rsidRPr="00BA5F2B" w:rsidRDefault="00BA5F2B" w:rsidP="00BA5F2B">
      <w:pPr>
        <w:spacing w:after="0" w:line="240" w:lineRule="auto"/>
        <w:jc w:val="both"/>
        <w:rPr>
          <w:b/>
        </w:rPr>
      </w:pPr>
      <w:r w:rsidRPr="00BA5F2B">
        <w:rPr>
          <w:b/>
        </w:rPr>
        <w:t>WGA-loonaanvullingsuitkering</w:t>
      </w:r>
    </w:p>
    <w:p w:rsidR="00BA5F2B" w:rsidRPr="00BA5F2B" w:rsidRDefault="00BA5F2B" w:rsidP="00BA5F2B">
      <w:pPr>
        <w:spacing w:after="0" w:line="240" w:lineRule="auto"/>
        <w:jc w:val="both"/>
      </w:pPr>
      <w:r w:rsidRPr="00BA5F2B">
        <w:t>Wanneer een medewerker in de WGA komt en minder dan 50% van zijn restverdiencapaciteit benut, ontvangt de medewerker een uitkering gebaseerd op het inkomen voor arbeidsongeschiktheid.</w:t>
      </w:r>
    </w:p>
    <w:p w:rsidR="00BA5F2B" w:rsidRPr="00BA5F2B" w:rsidRDefault="00BA5F2B" w:rsidP="00BA5F2B">
      <w:pPr>
        <w:spacing w:after="0" w:line="240" w:lineRule="auto"/>
        <w:jc w:val="both"/>
      </w:pPr>
    </w:p>
    <w:p w:rsidR="00BA5F2B" w:rsidRPr="00BA5F2B" w:rsidRDefault="00BA5F2B" w:rsidP="00BA5F2B">
      <w:pPr>
        <w:spacing w:after="0" w:line="240" w:lineRule="auto"/>
        <w:jc w:val="both"/>
        <w:rPr>
          <w:b/>
        </w:rPr>
      </w:pPr>
      <w:r w:rsidRPr="00BA5F2B">
        <w:rPr>
          <w:b/>
        </w:rPr>
        <w:t>WGA-vervolguitkering</w:t>
      </w:r>
    </w:p>
    <w:p w:rsidR="00BA5F2B" w:rsidRPr="00BA5F2B" w:rsidRDefault="00BA5F2B" w:rsidP="00BA5F2B">
      <w:pPr>
        <w:spacing w:after="0" w:line="240" w:lineRule="auto"/>
        <w:jc w:val="both"/>
      </w:pPr>
      <w:r w:rsidRPr="00BA5F2B">
        <w:t>Als een medewerker in de WGA komt en minder dan 50% van zijn restverdiencapaciteit benut, ontvangt de medewerker een uitkering gebaseerd op het minimumloon.</w:t>
      </w:r>
    </w:p>
    <w:p w:rsidR="00BA5F2B" w:rsidRPr="00BA5F2B" w:rsidRDefault="00BA5F2B" w:rsidP="00BA5F2B">
      <w:pPr>
        <w:spacing w:after="0" w:line="240" w:lineRule="auto"/>
        <w:jc w:val="both"/>
      </w:pPr>
    </w:p>
    <w:p w:rsidR="00BA5F2B" w:rsidRPr="00BA5F2B" w:rsidRDefault="00BA5F2B" w:rsidP="00BA5F2B">
      <w:pPr>
        <w:spacing w:after="0" w:line="240" w:lineRule="auto"/>
        <w:jc w:val="both"/>
        <w:rPr>
          <w:b/>
        </w:rPr>
      </w:pPr>
      <w:r w:rsidRPr="00BA5F2B">
        <w:rPr>
          <w:b/>
        </w:rPr>
        <w:t xml:space="preserve">WIA-loongrens </w:t>
      </w:r>
    </w:p>
    <w:p w:rsidR="00D27B65" w:rsidRDefault="00BA5F2B" w:rsidP="00BA5F2B">
      <w:pPr>
        <w:spacing w:after="0" w:line="240" w:lineRule="auto"/>
        <w:jc w:val="both"/>
      </w:pPr>
      <w:r w:rsidRPr="00BA5F2B">
        <w:t>Loongrens sociale verzekeringen, ook wel SV-loon, coördinatieloon, premieloon of dagloon genoemd. Dit loon is gemaximeerd op de l</w:t>
      </w:r>
      <w:r w:rsidR="00D27B65">
        <w:t>oongrens Sociale verzekeringen.</w:t>
      </w:r>
    </w:p>
    <w:p w:rsidR="00D27B65" w:rsidRDefault="00D27B65">
      <w:r>
        <w:br w:type="page"/>
      </w:r>
    </w:p>
    <w:p w:rsidR="00D27B65" w:rsidRDefault="00D27B65" w:rsidP="00D27B65">
      <w:pPr>
        <w:spacing w:after="0" w:line="240" w:lineRule="auto"/>
        <w:jc w:val="both"/>
        <w:rPr>
          <w:rFonts w:cs="Aharoni"/>
          <w:b/>
          <w:color w:val="58267E"/>
          <w:sz w:val="36"/>
          <w:szCs w:val="36"/>
        </w:rPr>
      </w:pPr>
      <w:r>
        <w:rPr>
          <w:rFonts w:cs="Aharoni"/>
          <w:b/>
          <w:color w:val="58267E"/>
          <w:sz w:val="36"/>
          <w:szCs w:val="36"/>
        </w:rPr>
        <w:lastRenderedPageBreak/>
        <w:t>Veelgestelde vragen</w:t>
      </w:r>
    </w:p>
    <w:p w:rsidR="00EC4E6B" w:rsidRPr="00EC4E6B" w:rsidRDefault="00EC4E6B" w:rsidP="00D27B65">
      <w:pPr>
        <w:spacing w:after="0" w:line="240" w:lineRule="auto"/>
        <w:jc w:val="both"/>
        <w:rPr>
          <w:rFonts w:cs="Aharoni"/>
          <w:b/>
          <w:color w:val="58267E"/>
        </w:rPr>
      </w:pPr>
    </w:p>
    <w:p w:rsidR="00EC4E6B" w:rsidRPr="00EC4E6B" w:rsidRDefault="00EC4E6B" w:rsidP="00EC4E6B">
      <w:pPr>
        <w:spacing w:after="0" w:line="240" w:lineRule="auto"/>
        <w:jc w:val="both"/>
        <w:rPr>
          <w:rFonts w:cs="Aharoni"/>
          <w:b/>
        </w:rPr>
      </w:pPr>
      <w:r w:rsidRPr="00EC4E6B">
        <w:rPr>
          <w:rFonts w:cs="Aharoni"/>
          <w:b/>
        </w:rPr>
        <w:t>Ben ik verplicht dit formulier in te vullen?</w:t>
      </w:r>
    </w:p>
    <w:p w:rsidR="00EC4E6B" w:rsidRPr="00EC4E6B" w:rsidRDefault="00EC4E6B" w:rsidP="00EC4E6B">
      <w:pPr>
        <w:spacing w:after="0" w:line="240" w:lineRule="auto"/>
        <w:jc w:val="both"/>
        <w:rPr>
          <w:rFonts w:cs="Aharoni"/>
        </w:rPr>
      </w:pPr>
      <w:r w:rsidRPr="00EC4E6B">
        <w:rPr>
          <w:rFonts w:cs="Aharoni"/>
        </w:rPr>
        <w:t>Nee, u bent niet verplicht dit formulier in te vullen</w:t>
      </w:r>
      <w:r>
        <w:rPr>
          <w:rFonts w:cs="Aharoni"/>
        </w:rPr>
        <w:t xml:space="preserve">. </w:t>
      </w:r>
    </w:p>
    <w:p w:rsidR="00EC4E6B" w:rsidRPr="00EC4E6B" w:rsidRDefault="00EC4E6B" w:rsidP="00EC4E6B">
      <w:pPr>
        <w:spacing w:after="0" w:line="240" w:lineRule="auto"/>
        <w:jc w:val="both"/>
        <w:rPr>
          <w:rFonts w:cs="Aharoni"/>
        </w:rPr>
      </w:pPr>
    </w:p>
    <w:p w:rsidR="00EC4E6B" w:rsidRPr="00EC4E6B" w:rsidRDefault="00EC4E6B" w:rsidP="00EC4E6B">
      <w:pPr>
        <w:spacing w:after="0" w:line="240" w:lineRule="auto"/>
        <w:jc w:val="both"/>
        <w:rPr>
          <w:rFonts w:cs="Aharoni"/>
        </w:rPr>
      </w:pPr>
      <w:r w:rsidRPr="00D63C33">
        <w:rPr>
          <w:rFonts w:cs="Aharoni"/>
          <w:b/>
        </w:rPr>
        <w:t>Heeft het niet invullen van dit formulier gevolgen voor het verkrijgen of hebben van een lening vo</w:t>
      </w:r>
      <w:r w:rsidR="00D63C33">
        <w:rPr>
          <w:rFonts w:cs="Aharoni"/>
          <w:b/>
        </w:rPr>
        <w:t xml:space="preserve">or de woning van mijn werknemer? </w:t>
      </w:r>
    </w:p>
    <w:p w:rsidR="00EC4E6B" w:rsidRPr="00EC4E6B" w:rsidRDefault="00EC4E6B" w:rsidP="00EC4E6B">
      <w:pPr>
        <w:spacing w:after="0" w:line="240" w:lineRule="auto"/>
        <w:jc w:val="both"/>
        <w:rPr>
          <w:rFonts w:cs="Aharoni"/>
        </w:rPr>
      </w:pPr>
      <w:r w:rsidRPr="00EC4E6B">
        <w:rPr>
          <w:rFonts w:cs="Aharoni"/>
        </w:rPr>
        <w:t>Nee, de regels die gelden voor het hebben of verkrijgen van een lening worden niet beinvloed door het al dan niet invullen van dit formulier.</w:t>
      </w:r>
    </w:p>
    <w:p w:rsidR="00EC4E6B" w:rsidRPr="00EC4E6B" w:rsidRDefault="00EC4E6B" w:rsidP="00EC4E6B">
      <w:pPr>
        <w:spacing w:after="0" w:line="240" w:lineRule="auto"/>
        <w:jc w:val="both"/>
        <w:rPr>
          <w:rFonts w:cs="Aharoni"/>
        </w:rPr>
      </w:pPr>
    </w:p>
    <w:p w:rsidR="00EC4E6B" w:rsidRPr="00DE5EBA" w:rsidRDefault="00EC4E6B" w:rsidP="00EC4E6B">
      <w:pPr>
        <w:spacing w:after="0" w:line="240" w:lineRule="auto"/>
        <w:jc w:val="both"/>
        <w:rPr>
          <w:rFonts w:cs="Aharoni"/>
          <w:b/>
        </w:rPr>
      </w:pPr>
      <w:r w:rsidRPr="00DE5EBA">
        <w:rPr>
          <w:rFonts w:cs="Aharoni"/>
          <w:b/>
        </w:rPr>
        <w:t>Wat is het gevolg als ik het formulier niet invul?</w:t>
      </w:r>
    </w:p>
    <w:p w:rsidR="00EC4E6B" w:rsidRPr="00EC4E6B" w:rsidRDefault="00EC4E6B" w:rsidP="00EC4E6B">
      <w:pPr>
        <w:spacing w:after="0" w:line="240" w:lineRule="auto"/>
        <w:jc w:val="both"/>
        <w:rPr>
          <w:rFonts w:cs="Aharoni"/>
        </w:rPr>
      </w:pPr>
      <w:r w:rsidRPr="00EC4E6B">
        <w:rPr>
          <w:rFonts w:cs="Aharoni"/>
        </w:rPr>
        <w:t>Als het formulier niet on niet correct wordt ingevuld, dan is niet vast te stellen welke collectieve voorzieningen specifiek voor deze werknemer gelden. Uw werknemer heeft dan niet alle informatie die nodig is om weloverwogen keuzes te maken.</w:t>
      </w:r>
    </w:p>
    <w:p w:rsidR="00EC4E6B" w:rsidRPr="00EC4E6B" w:rsidRDefault="00EC4E6B" w:rsidP="00EC4E6B">
      <w:pPr>
        <w:spacing w:after="0" w:line="240" w:lineRule="auto"/>
        <w:jc w:val="both"/>
        <w:rPr>
          <w:rFonts w:cs="Aharoni"/>
        </w:rPr>
      </w:pPr>
    </w:p>
    <w:p w:rsidR="00EC4E6B" w:rsidRPr="00EC4E6B" w:rsidRDefault="00EC4E6B" w:rsidP="00EC4E6B">
      <w:pPr>
        <w:spacing w:after="0" w:line="240" w:lineRule="auto"/>
        <w:jc w:val="both"/>
        <w:rPr>
          <w:rFonts w:cs="Aharoni"/>
        </w:rPr>
      </w:pPr>
      <w:r w:rsidRPr="00DE5EBA">
        <w:rPr>
          <w:rFonts w:cs="Aharoni"/>
          <w:b/>
        </w:rPr>
        <w:t>Op basis van de cao geldt een andere afspraak waarvoor geen ruimte is in het formulier. Wat vul ik in?</w:t>
      </w:r>
      <w:r w:rsidR="00DE5EBA">
        <w:rPr>
          <w:rFonts w:cs="Aharoni"/>
          <w:b/>
        </w:rPr>
        <w:t xml:space="preserve"> </w:t>
      </w:r>
      <w:r w:rsidRPr="00EC4E6B">
        <w:rPr>
          <w:rFonts w:cs="Aharoni"/>
        </w:rPr>
        <w:t>Het kan voorkomen dat in de cao aanvullende afspraken zijn gemaakt, Daarin voorziet dit formulier niet. We attenderen de werknemer daar op. Omdat een cao dusdanig specifiek is, verwijzen wij uw werknemen daarvoor altijd naar u.</w:t>
      </w:r>
    </w:p>
    <w:p w:rsidR="00EC4E6B" w:rsidRPr="00EC4E6B" w:rsidRDefault="00EC4E6B" w:rsidP="00EC4E6B">
      <w:pPr>
        <w:spacing w:after="0" w:line="240" w:lineRule="auto"/>
        <w:jc w:val="both"/>
        <w:rPr>
          <w:rFonts w:cs="Aharoni"/>
        </w:rPr>
      </w:pPr>
    </w:p>
    <w:p w:rsidR="00EC4E6B" w:rsidRPr="007F676D" w:rsidRDefault="00EC4E6B" w:rsidP="00EC4E6B">
      <w:pPr>
        <w:spacing w:after="0" w:line="240" w:lineRule="auto"/>
        <w:jc w:val="both"/>
        <w:rPr>
          <w:rFonts w:cs="Aharoni"/>
          <w:b/>
        </w:rPr>
      </w:pPr>
      <w:r w:rsidRPr="007F676D">
        <w:rPr>
          <w:rFonts w:cs="Aharoni"/>
          <w:b/>
        </w:rPr>
        <w:t>De WIA-dekkingen zijn gesloten via een pensioenregeling. Moet ik deze op het formulier invullen?</w:t>
      </w:r>
    </w:p>
    <w:p w:rsidR="00EC4E6B" w:rsidRPr="00EC4E6B" w:rsidRDefault="007F676D" w:rsidP="00EC4E6B">
      <w:pPr>
        <w:spacing w:after="0" w:line="240" w:lineRule="auto"/>
        <w:jc w:val="both"/>
        <w:rPr>
          <w:rFonts w:cs="Aharoni"/>
        </w:rPr>
      </w:pPr>
      <w:r>
        <w:rPr>
          <w:rFonts w:cs="Aharoni"/>
        </w:rPr>
        <w:t>Ja, u</w:t>
      </w:r>
      <w:r w:rsidR="00EC4E6B" w:rsidRPr="00EC4E6B">
        <w:rPr>
          <w:rFonts w:cs="Aharoni"/>
        </w:rPr>
        <w:t xml:space="preserve"> moet alle WIA-dekkingen op dit formulier invullen. Ook de dekkingen die via een pensioenregeling geregeld zijn.</w:t>
      </w:r>
    </w:p>
    <w:p w:rsidR="00EC4E6B" w:rsidRPr="00EC4E6B" w:rsidRDefault="00EC4E6B" w:rsidP="00EC4E6B">
      <w:pPr>
        <w:spacing w:after="0" w:line="240" w:lineRule="auto"/>
        <w:jc w:val="both"/>
        <w:rPr>
          <w:rFonts w:cs="Aharoni"/>
        </w:rPr>
      </w:pPr>
    </w:p>
    <w:p w:rsidR="00EC4E6B" w:rsidRPr="00926C2F" w:rsidRDefault="00EC4E6B" w:rsidP="00EC4E6B">
      <w:pPr>
        <w:spacing w:after="0" w:line="240" w:lineRule="auto"/>
        <w:jc w:val="both"/>
        <w:rPr>
          <w:rFonts w:cs="Aharoni"/>
          <w:b/>
        </w:rPr>
      </w:pPr>
      <w:r w:rsidRPr="00926C2F">
        <w:rPr>
          <w:rFonts w:cs="Aharoni"/>
          <w:b/>
        </w:rPr>
        <w:t>Waarom kunnen jullie voor arbeidsongeschiktheid niet volstaan met de informatie in het Uniform</w:t>
      </w:r>
    </w:p>
    <w:p w:rsidR="00EC4E6B" w:rsidRPr="00926C2F" w:rsidRDefault="00EC4E6B" w:rsidP="00EC4E6B">
      <w:pPr>
        <w:spacing w:after="0" w:line="240" w:lineRule="auto"/>
        <w:jc w:val="both"/>
        <w:rPr>
          <w:rFonts w:cs="Aharoni"/>
          <w:b/>
        </w:rPr>
      </w:pPr>
      <w:r w:rsidRPr="00926C2F">
        <w:rPr>
          <w:rFonts w:cs="Aharoni"/>
          <w:b/>
        </w:rPr>
        <w:t>Pensioen Overzicht (UPO)?</w:t>
      </w:r>
    </w:p>
    <w:p w:rsidR="00EC4E6B" w:rsidRPr="00EC4E6B" w:rsidRDefault="00EC4E6B" w:rsidP="00EC4E6B">
      <w:pPr>
        <w:spacing w:after="0" w:line="240" w:lineRule="auto"/>
        <w:jc w:val="both"/>
        <w:rPr>
          <w:rFonts w:cs="Aharoni"/>
        </w:rPr>
      </w:pPr>
      <w:r w:rsidRPr="00EC4E6B">
        <w:rPr>
          <w:rFonts w:cs="Aharoni"/>
        </w:rPr>
        <w:t>Het UPO geeft inzicht in het inkomen dat uw werknemer ontvangt bij volledige arbeidsongeschiktheid. Op het UPO staat niet wat het inkomen is bij een gedeeltelijke arbeidsongeschiktheid.</w:t>
      </w:r>
    </w:p>
    <w:p w:rsidR="00BA5F2B" w:rsidRPr="00EC4E6B" w:rsidRDefault="00BA5F2B" w:rsidP="00BA5F2B">
      <w:pPr>
        <w:spacing w:after="0" w:line="240" w:lineRule="auto"/>
        <w:jc w:val="both"/>
      </w:pPr>
    </w:p>
    <w:p w:rsidR="00FF207D" w:rsidRPr="00EC4E6B" w:rsidRDefault="00FF207D" w:rsidP="00784D7F">
      <w:pPr>
        <w:spacing w:after="0" w:line="240" w:lineRule="auto"/>
        <w:jc w:val="both"/>
      </w:pPr>
    </w:p>
    <w:sectPr w:rsidR="00FF207D" w:rsidRPr="00EC4E6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E4C" w:rsidRDefault="00F06E4C" w:rsidP="00680EF8">
      <w:pPr>
        <w:spacing w:after="0" w:line="240" w:lineRule="auto"/>
      </w:pPr>
      <w:r>
        <w:separator/>
      </w:r>
    </w:p>
  </w:endnote>
  <w:endnote w:type="continuationSeparator" w:id="0">
    <w:p w:rsidR="00F06E4C" w:rsidRDefault="00F06E4C" w:rsidP="00680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haroni">
    <w:altName w:val="Times New Roman"/>
    <w:panose1 w:val="02010803020104030203"/>
    <w:charset w:val="B1"/>
    <w:family w:val="auto"/>
    <w:pitch w:val="variable"/>
    <w:sig w:usb0="00000800"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E4C" w:rsidRDefault="00F06E4C" w:rsidP="00680EF8">
      <w:pPr>
        <w:spacing w:after="0" w:line="240" w:lineRule="auto"/>
      </w:pPr>
      <w:r>
        <w:separator/>
      </w:r>
    </w:p>
  </w:footnote>
  <w:footnote w:type="continuationSeparator" w:id="0">
    <w:p w:rsidR="00F06E4C" w:rsidRDefault="00F06E4C" w:rsidP="00680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F8" w:rsidRDefault="00680EF8">
    <w:pPr>
      <w:pStyle w:val="Koptekst"/>
    </w:pPr>
    <w:r>
      <w:rPr>
        <w:noProof/>
        <w:lang w:eastAsia="nl-NL"/>
      </w:rPr>
      <w:drawing>
        <wp:anchor distT="0" distB="0" distL="114300" distR="114300" simplePos="0" relativeHeight="251659264" behindDoc="0" locked="0" layoutInCell="1" allowOverlap="1" wp14:anchorId="3A469B8F" wp14:editId="41CA9943">
          <wp:simplePos x="0" y="0"/>
          <wp:positionH relativeFrom="column">
            <wp:posOffset>4809490</wp:posOffset>
          </wp:positionH>
          <wp:positionV relativeFrom="paragraph">
            <wp:posOffset>-254598</wp:posOffset>
          </wp:positionV>
          <wp:extent cx="1560830" cy="845820"/>
          <wp:effectExtent l="0" t="0" r="0" b="0"/>
          <wp:wrapThrough wrapText="bothSides">
            <wp:wrapPolygon edited="0">
              <wp:start x="6063" y="1459"/>
              <wp:lineTo x="2900" y="2432"/>
              <wp:lineTo x="2373" y="3405"/>
              <wp:lineTo x="2373" y="18000"/>
              <wp:lineTo x="4745" y="19459"/>
              <wp:lineTo x="6063" y="19459"/>
              <wp:lineTo x="18718" y="17027"/>
              <wp:lineTo x="19245" y="13622"/>
              <wp:lineTo x="12391" y="10216"/>
              <wp:lineTo x="18981" y="9243"/>
              <wp:lineTo x="18454" y="2919"/>
              <wp:lineTo x="8172" y="1459"/>
              <wp:lineTo x="6063" y="1459"/>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OK-2017-kleur lange pay off.png"/>
                  <pic:cNvPicPr/>
                </pic:nvPicPr>
                <pic:blipFill>
                  <a:blip r:embed="rId1">
                    <a:extLst>
                      <a:ext uri="{28A0092B-C50C-407E-A947-70E740481C1C}">
                        <a14:useLocalDpi xmlns:a14="http://schemas.microsoft.com/office/drawing/2010/main" val="0"/>
                      </a:ext>
                    </a:extLst>
                  </a:blip>
                  <a:stretch>
                    <a:fillRect/>
                  </a:stretch>
                </pic:blipFill>
                <pic:spPr>
                  <a:xfrm>
                    <a:off x="0" y="0"/>
                    <a:ext cx="1560830" cy="8458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2ED"/>
    <w:rsid w:val="00021975"/>
    <w:rsid w:val="00063316"/>
    <w:rsid w:val="00064D88"/>
    <w:rsid w:val="00075155"/>
    <w:rsid w:val="000A1ACE"/>
    <w:rsid w:val="000B6AAB"/>
    <w:rsid w:val="000C1AE5"/>
    <w:rsid w:val="000C3FD5"/>
    <w:rsid w:val="000E42ED"/>
    <w:rsid w:val="0012476D"/>
    <w:rsid w:val="00133861"/>
    <w:rsid w:val="00142E96"/>
    <w:rsid w:val="00157738"/>
    <w:rsid w:val="00172117"/>
    <w:rsid w:val="00196AD5"/>
    <w:rsid w:val="001A0EDC"/>
    <w:rsid w:val="001B43E1"/>
    <w:rsid w:val="001C0FAE"/>
    <w:rsid w:val="001D09F3"/>
    <w:rsid w:val="001E0ED3"/>
    <w:rsid w:val="001F4A66"/>
    <w:rsid w:val="0021309B"/>
    <w:rsid w:val="002262B5"/>
    <w:rsid w:val="00227C18"/>
    <w:rsid w:val="002353F0"/>
    <w:rsid w:val="0024077C"/>
    <w:rsid w:val="00254087"/>
    <w:rsid w:val="002766ED"/>
    <w:rsid w:val="00291812"/>
    <w:rsid w:val="0029304B"/>
    <w:rsid w:val="002B010A"/>
    <w:rsid w:val="002B2931"/>
    <w:rsid w:val="002B5FE6"/>
    <w:rsid w:val="002B6508"/>
    <w:rsid w:val="002B6995"/>
    <w:rsid w:val="002D76CA"/>
    <w:rsid w:val="002E36C5"/>
    <w:rsid w:val="002F7F4F"/>
    <w:rsid w:val="00314C15"/>
    <w:rsid w:val="00321034"/>
    <w:rsid w:val="003347E1"/>
    <w:rsid w:val="003773B4"/>
    <w:rsid w:val="00397E09"/>
    <w:rsid w:val="00400569"/>
    <w:rsid w:val="004411A2"/>
    <w:rsid w:val="004445FA"/>
    <w:rsid w:val="00460007"/>
    <w:rsid w:val="00460462"/>
    <w:rsid w:val="004641FE"/>
    <w:rsid w:val="004A2E36"/>
    <w:rsid w:val="004A4122"/>
    <w:rsid w:val="004D789D"/>
    <w:rsid w:val="00503312"/>
    <w:rsid w:val="00511B0F"/>
    <w:rsid w:val="00562C98"/>
    <w:rsid w:val="00566C72"/>
    <w:rsid w:val="0057325A"/>
    <w:rsid w:val="0057555A"/>
    <w:rsid w:val="00580677"/>
    <w:rsid w:val="00580F17"/>
    <w:rsid w:val="00592D76"/>
    <w:rsid w:val="005A40EC"/>
    <w:rsid w:val="005E5EC4"/>
    <w:rsid w:val="005F797A"/>
    <w:rsid w:val="00604CB3"/>
    <w:rsid w:val="00617165"/>
    <w:rsid w:val="00642FF0"/>
    <w:rsid w:val="00680EF8"/>
    <w:rsid w:val="006A205F"/>
    <w:rsid w:val="006A252B"/>
    <w:rsid w:val="006A6124"/>
    <w:rsid w:val="006B12FB"/>
    <w:rsid w:val="006C4974"/>
    <w:rsid w:val="007133F0"/>
    <w:rsid w:val="007311E3"/>
    <w:rsid w:val="007479C4"/>
    <w:rsid w:val="00747BBE"/>
    <w:rsid w:val="007535CF"/>
    <w:rsid w:val="00756B7D"/>
    <w:rsid w:val="00761B2D"/>
    <w:rsid w:val="00784D7F"/>
    <w:rsid w:val="0078504A"/>
    <w:rsid w:val="00790C92"/>
    <w:rsid w:val="00795BA5"/>
    <w:rsid w:val="007A6EB7"/>
    <w:rsid w:val="007B481A"/>
    <w:rsid w:val="007E3B81"/>
    <w:rsid w:val="007F3E5A"/>
    <w:rsid w:val="007F676D"/>
    <w:rsid w:val="00810ED3"/>
    <w:rsid w:val="008248F9"/>
    <w:rsid w:val="00833AF6"/>
    <w:rsid w:val="00834149"/>
    <w:rsid w:val="00876007"/>
    <w:rsid w:val="008A1AC2"/>
    <w:rsid w:val="008A5A0B"/>
    <w:rsid w:val="008B3694"/>
    <w:rsid w:val="008D6C07"/>
    <w:rsid w:val="00904194"/>
    <w:rsid w:val="00904A6F"/>
    <w:rsid w:val="00924B2F"/>
    <w:rsid w:val="009252F4"/>
    <w:rsid w:val="00926C2F"/>
    <w:rsid w:val="0093259A"/>
    <w:rsid w:val="00947FC5"/>
    <w:rsid w:val="009569BD"/>
    <w:rsid w:val="00962480"/>
    <w:rsid w:val="009A4F1A"/>
    <w:rsid w:val="009B6CA5"/>
    <w:rsid w:val="009C4CCB"/>
    <w:rsid w:val="009E1F1E"/>
    <w:rsid w:val="009F0110"/>
    <w:rsid w:val="009F18F6"/>
    <w:rsid w:val="009F4711"/>
    <w:rsid w:val="00A35BA8"/>
    <w:rsid w:val="00A678E3"/>
    <w:rsid w:val="00A9094E"/>
    <w:rsid w:val="00AB1E4B"/>
    <w:rsid w:val="00B249DC"/>
    <w:rsid w:val="00B45812"/>
    <w:rsid w:val="00B75D20"/>
    <w:rsid w:val="00B807EB"/>
    <w:rsid w:val="00B810BC"/>
    <w:rsid w:val="00BA5F2B"/>
    <w:rsid w:val="00BB4FA8"/>
    <w:rsid w:val="00BC3207"/>
    <w:rsid w:val="00BE421D"/>
    <w:rsid w:val="00C0399B"/>
    <w:rsid w:val="00C257E4"/>
    <w:rsid w:val="00C471F5"/>
    <w:rsid w:val="00C70F59"/>
    <w:rsid w:val="00C8518E"/>
    <w:rsid w:val="00CC0F20"/>
    <w:rsid w:val="00CE1DEB"/>
    <w:rsid w:val="00D27B65"/>
    <w:rsid w:val="00D31FCD"/>
    <w:rsid w:val="00D42A69"/>
    <w:rsid w:val="00D4492D"/>
    <w:rsid w:val="00D53B7A"/>
    <w:rsid w:val="00D56FEA"/>
    <w:rsid w:val="00D63C33"/>
    <w:rsid w:val="00D756DC"/>
    <w:rsid w:val="00DA50E6"/>
    <w:rsid w:val="00DE5EBA"/>
    <w:rsid w:val="00DE7D33"/>
    <w:rsid w:val="00E23C3B"/>
    <w:rsid w:val="00E35B0E"/>
    <w:rsid w:val="00E506FF"/>
    <w:rsid w:val="00E5147D"/>
    <w:rsid w:val="00E630F4"/>
    <w:rsid w:val="00E70F21"/>
    <w:rsid w:val="00E74853"/>
    <w:rsid w:val="00E776BC"/>
    <w:rsid w:val="00EA2853"/>
    <w:rsid w:val="00EC4E6B"/>
    <w:rsid w:val="00ED7E87"/>
    <w:rsid w:val="00EE4619"/>
    <w:rsid w:val="00F04CB6"/>
    <w:rsid w:val="00F06E4C"/>
    <w:rsid w:val="00F15D2D"/>
    <w:rsid w:val="00F44899"/>
    <w:rsid w:val="00F46934"/>
    <w:rsid w:val="00F77A35"/>
    <w:rsid w:val="00F8311F"/>
    <w:rsid w:val="00F83651"/>
    <w:rsid w:val="00FA70E9"/>
    <w:rsid w:val="00FC45B1"/>
    <w:rsid w:val="00FF20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24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80E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0EF8"/>
  </w:style>
  <w:style w:type="paragraph" w:styleId="Voettekst">
    <w:name w:val="footer"/>
    <w:basedOn w:val="Standaard"/>
    <w:link w:val="VoettekstChar"/>
    <w:uiPriority w:val="99"/>
    <w:unhideWhenUsed/>
    <w:rsid w:val="00680E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0EF8"/>
  </w:style>
  <w:style w:type="paragraph" w:styleId="Lijstalinea">
    <w:name w:val="List Paragraph"/>
    <w:basedOn w:val="Standaard"/>
    <w:uiPriority w:val="34"/>
    <w:qFormat/>
    <w:rsid w:val="00A909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24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80E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0EF8"/>
  </w:style>
  <w:style w:type="paragraph" w:styleId="Voettekst">
    <w:name w:val="footer"/>
    <w:basedOn w:val="Standaard"/>
    <w:link w:val="VoettekstChar"/>
    <w:uiPriority w:val="99"/>
    <w:unhideWhenUsed/>
    <w:rsid w:val="00680E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0EF8"/>
  </w:style>
  <w:style w:type="paragraph" w:styleId="Lijstalinea">
    <w:name w:val="List Paragraph"/>
    <w:basedOn w:val="Standaard"/>
    <w:uiPriority w:val="34"/>
    <w:qFormat/>
    <w:rsid w:val="00A90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D1EABDF61624DABAA01BE47975D2A" ma:contentTypeVersion="8" ma:contentTypeDescription="Een nieuw document maken." ma:contentTypeScope="" ma:versionID="0f4bc6088a035076b8d61a6bf9675641">
  <xsd:schema xmlns:xsd="http://www.w3.org/2001/XMLSchema" xmlns:xs="http://www.w3.org/2001/XMLSchema" xmlns:p="http://schemas.microsoft.com/office/2006/metadata/properties" xmlns:ns2="ed8029f7-57bb-42a8-a232-a29d4e5ffb42" targetNamespace="http://schemas.microsoft.com/office/2006/metadata/properties" ma:root="true" ma:fieldsID="72bd368637ef3a6f2ee566451d341076" ns2:_="">
    <xsd:import namespace="ed8029f7-57bb-42a8-a232-a29d4e5ffb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029f7-57bb-42a8-a232-a29d4e5ffb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6B9514-D88F-4A5C-8E22-8222CBADD108}"/>
</file>

<file path=customXml/itemProps2.xml><?xml version="1.0" encoding="utf-8"?>
<ds:datastoreItem xmlns:ds="http://schemas.openxmlformats.org/officeDocument/2006/customXml" ds:itemID="{0E92FF17-C87D-4AE4-BD27-88F8962C0E7A}"/>
</file>

<file path=customXml/itemProps3.xml><?xml version="1.0" encoding="utf-8"?>
<ds:datastoreItem xmlns:ds="http://schemas.openxmlformats.org/officeDocument/2006/customXml" ds:itemID="{8D0C5359-172B-45CA-A774-8D05748850AB}"/>
</file>

<file path=docProps/app.xml><?xml version="1.0" encoding="utf-8"?>
<Properties xmlns="http://schemas.openxmlformats.org/officeDocument/2006/extended-properties" xmlns:vt="http://schemas.openxmlformats.org/officeDocument/2006/docPropsVTypes">
  <Template>A4FFB82C.dotm</Template>
  <TotalTime>0</TotalTime>
  <Pages>7</Pages>
  <Words>1831</Words>
  <Characters>10075</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Lenior, Samantha</dc:creator>
  <cp:lastModifiedBy>KOK Amstelveen - Jeroen Joosten</cp:lastModifiedBy>
  <cp:revision>2</cp:revision>
  <dcterms:created xsi:type="dcterms:W3CDTF">2017-11-15T10:23:00Z</dcterms:created>
  <dcterms:modified xsi:type="dcterms:W3CDTF">2017-11-15T10:23:00Z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0x0101002DBD1EABDF61624DABAA01BE47975D2A</vt:lpwstr>
  </property>
  <property fmtid="{D5CDD505-2E9C-101B-9397-08002B2CF9AE}" pid="3" name="Order">
    <vt:r8>396200</vt:r8>
  </property>
</Properties>
</file>